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AF" w:rsidRPr="00840E49" w:rsidRDefault="00A50EAF" w:rsidP="00A50EAF">
      <w:pPr>
        <w:rPr>
          <w:rFonts w:ascii="Times New Roman" w:hAnsi="Times New Roman" w:cs="Times New Roman"/>
          <w:b/>
          <w:sz w:val="28"/>
          <w:szCs w:val="28"/>
        </w:rPr>
      </w:pPr>
      <w:r w:rsidRPr="00840E49">
        <w:rPr>
          <w:rFonts w:ascii="Times New Roman" w:hAnsi="Times New Roman" w:cs="Times New Roman"/>
          <w:b/>
          <w:sz w:val="28"/>
          <w:szCs w:val="28"/>
        </w:rPr>
        <w:t>Аннотация к рабочей программе по ОДНКНР</w:t>
      </w:r>
      <w:r>
        <w:rPr>
          <w:rFonts w:ascii="Times New Roman" w:hAnsi="Times New Roman" w:cs="Times New Roman"/>
          <w:b/>
          <w:sz w:val="28"/>
          <w:szCs w:val="28"/>
        </w:rPr>
        <w:t xml:space="preserve"> ФГОС ООО </w:t>
      </w:r>
      <w:r w:rsidRPr="00840E49">
        <w:rPr>
          <w:rFonts w:ascii="Times New Roman" w:hAnsi="Times New Roman" w:cs="Times New Roman"/>
          <w:b/>
          <w:sz w:val="28"/>
          <w:szCs w:val="28"/>
        </w:rPr>
        <w:t xml:space="preserve"> для 5-6 классов </w:t>
      </w:r>
    </w:p>
    <w:p w:rsidR="00A50EAF" w:rsidRPr="008A6D36" w:rsidRDefault="00A50EAF" w:rsidP="00A50EAF">
      <w:pPr>
        <w:rPr>
          <w:rFonts w:ascii="Times New Roman" w:hAnsi="Times New Roman" w:cs="Times New Roman"/>
          <w:sz w:val="28"/>
          <w:szCs w:val="28"/>
        </w:rPr>
      </w:pPr>
      <w:r w:rsidRPr="00840E49">
        <w:rPr>
          <w:rFonts w:ascii="Times New Roman" w:hAnsi="Times New Roman" w:cs="Times New Roman"/>
          <w:sz w:val="28"/>
          <w:szCs w:val="28"/>
        </w:rPr>
        <w:t xml:space="preserve">Уровень изучения: базовый </w:t>
      </w:r>
      <w:r w:rsidRPr="008A6D36">
        <w:rPr>
          <w:rFonts w:ascii="Times New Roman" w:hAnsi="Times New Roman" w:cs="Times New Roman"/>
          <w:sz w:val="28"/>
          <w:szCs w:val="28"/>
        </w:rPr>
        <w:t xml:space="preserve"> </w:t>
      </w:r>
    </w:p>
    <w:p w:rsidR="00CE5A09" w:rsidRDefault="00CE5A09">
      <w:pPr>
        <w:rPr>
          <w:rFonts w:ascii="Times New Roman" w:hAnsi="Times New Roman" w:cs="Times New Roman"/>
          <w:sz w:val="28"/>
          <w:szCs w:val="28"/>
        </w:rPr>
      </w:pP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ab/>
        <w:t>Программа по предметной области «Основы духовно-нравственной культуры народов России» (далее  — ОДНКНР) для 5</w:t>
      </w:r>
      <w:r>
        <w:rPr>
          <w:rFonts w:ascii="Times New Roman" w:hAnsi="Times New Roman" w:cs="Times New Roman"/>
          <w:sz w:val="28"/>
          <w:szCs w:val="28"/>
        </w:rPr>
        <w:t xml:space="preserve">-6 </w:t>
      </w:r>
      <w:r w:rsidRPr="00AE0914">
        <w:rPr>
          <w:rFonts w:ascii="Times New Roman" w:hAnsi="Times New Roman" w:cs="Times New Roman"/>
          <w:sz w:val="28"/>
          <w:szCs w:val="28"/>
        </w:rPr>
        <w:t xml:space="preserve"> классов образовательных организаций составлена в соответствии с: </w:t>
      </w:r>
      <w:r w:rsidRPr="00AE0914">
        <w:rPr>
          <w:rFonts w:ascii="Times New Roman" w:hAnsi="Times New Roman" w:cs="Times New Roman"/>
          <w:sz w:val="28"/>
          <w:szCs w:val="28"/>
        </w:rPr>
        <w:tab/>
        <w:t xml:space="preserve">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ab/>
        <w:t xml:space="preserve">требованиями к результатам освоения программы основного общего образования (личностным, </w:t>
      </w:r>
      <w:proofErr w:type="spellStart"/>
      <w:r w:rsidRPr="00AE0914">
        <w:rPr>
          <w:rFonts w:ascii="Times New Roman" w:hAnsi="Times New Roman" w:cs="Times New Roman"/>
          <w:sz w:val="28"/>
          <w:szCs w:val="28"/>
        </w:rPr>
        <w:t>метапредметным</w:t>
      </w:r>
      <w:proofErr w:type="spellEnd"/>
      <w:r w:rsidRPr="00AE0914">
        <w:rPr>
          <w:rFonts w:ascii="Times New Roman" w:hAnsi="Times New Roman" w:cs="Times New Roman"/>
          <w:sz w:val="28"/>
          <w:szCs w:val="28"/>
        </w:rPr>
        <w:t xml:space="preserve">, предметным); </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ab/>
        <w:t>основными подходами к развитию и формированию универсальных учебных действий (УУД) для основного общего образования.</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w:t>
      </w:r>
      <w:proofErr w:type="gramStart"/>
      <w:r w:rsidRPr="00AE0914">
        <w:rPr>
          <w:rFonts w:ascii="Times New Roman" w:hAnsi="Times New Roman" w:cs="Times New Roman"/>
          <w:sz w:val="28"/>
          <w:szCs w:val="28"/>
        </w:rPr>
        <w:t>обучающихся</w:t>
      </w:r>
      <w:proofErr w:type="gramEnd"/>
      <w:r w:rsidRPr="00AE0914">
        <w:rPr>
          <w:rFonts w:ascii="Times New Roman" w:hAnsi="Times New Roman" w:cs="Times New Roman"/>
          <w:sz w:val="28"/>
          <w:szCs w:val="28"/>
        </w:rPr>
        <w:t xml:space="preserve"> на ступени основного общего образования, </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необходимость формирования </w:t>
      </w:r>
      <w:proofErr w:type="spellStart"/>
      <w:r w:rsidRPr="00AE0914">
        <w:rPr>
          <w:rFonts w:ascii="Times New Roman" w:hAnsi="Times New Roman" w:cs="Times New Roman"/>
          <w:sz w:val="28"/>
          <w:szCs w:val="28"/>
        </w:rPr>
        <w:t>межпредметных</w:t>
      </w:r>
      <w:proofErr w:type="spellEnd"/>
      <w:r w:rsidRPr="00AE0914">
        <w:rPr>
          <w:rFonts w:ascii="Times New Roman" w:hAnsi="Times New Roman" w:cs="Times New Roman"/>
          <w:sz w:val="28"/>
          <w:szCs w:val="28"/>
        </w:rPr>
        <w:t xml:space="preserve">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w:t>
      </w:r>
      <w:proofErr w:type="spellStart"/>
      <w:r w:rsidRPr="00AE0914">
        <w:rPr>
          <w:rFonts w:ascii="Times New Roman" w:hAnsi="Times New Roman" w:cs="Times New Roman"/>
          <w:sz w:val="28"/>
          <w:szCs w:val="28"/>
        </w:rPr>
        <w:t>гуманизации</w:t>
      </w:r>
      <w:proofErr w:type="spellEnd"/>
      <w:r w:rsidRPr="00AE0914">
        <w:rPr>
          <w:rFonts w:ascii="Times New Roman" w:hAnsi="Times New Roman" w:cs="Times New Roman"/>
          <w:sz w:val="28"/>
          <w:szCs w:val="28"/>
        </w:rPr>
        <w:t xml:space="preserve"> и развитию российского общества, формированию гражданской идентичности у подрастающих поколений.</w:t>
      </w:r>
    </w:p>
    <w:p w:rsidR="00AE0914" w:rsidRPr="00AE0914" w:rsidRDefault="00AE0914" w:rsidP="00AE0914">
      <w:pPr>
        <w:rPr>
          <w:rFonts w:ascii="Times New Roman" w:hAnsi="Times New Roman" w:cs="Times New Roman"/>
          <w:sz w:val="28"/>
          <w:szCs w:val="28"/>
        </w:rPr>
      </w:pPr>
      <w:proofErr w:type="gramStart"/>
      <w:r w:rsidRPr="00AE0914">
        <w:rPr>
          <w:rFonts w:ascii="Times New Roman" w:hAnsi="Times New Roman" w:cs="Times New Roman"/>
          <w:sz w:val="28"/>
          <w:szCs w:val="28"/>
        </w:rPr>
        <w:lastRenderedPageBreak/>
        <w:t xml:space="preserve">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w:t>
      </w:r>
      <w:proofErr w:type="gramEnd"/>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w:t>
      </w:r>
      <w:proofErr w:type="gramStart"/>
      <w:r w:rsidRPr="00AE0914">
        <w:rPr>
          <w:rFonts w:ascii="Times New Roman" w:hAnsi="Times New Roman" w:cs="Times New Roman"/>
          <w:sz w:val="28"/>
          <w:szCs w:val="28"/>
        </w:rPr>
        <w:t>многонациональное</w:t>
      </w:r>
      <w:proofErr w:type="gramEnd"/>
      <w:r w:rsidRPr="00AE0914">
        <w:rPr>
          <w:rFonts w:ascii="Times New Roman" w:hAnsi="Times New Roman" w:cs="Times New Roman"/>
          <w:sz w:val="28"/>
          <w:szCs w:val="28"/>
        </w:rPr>
        <w:t xml:space="preserve"> и </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Центральная идея гражданской идентичности — образ будущего нашей страны, который </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формируется с учётом национальных и стратегических приоритетов российского общества, </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культурно-исторических традиций всех народов России, духовно-нравственных ценностей, присущих ей на протяжении всей её истории.</w:t>
      </w:r>
    </w:p>
    <w:p w:rsidR="00AE0914" w:rsidRPr="00AE0914" w:rsidRDefault="00AE0914" w:rsidP="00AE0914">
      <w:pPr>
        <w:rPr>
          <w:rFonts w:ascii="Times New Roman" w:hAnsi="Times New Roman" w:cs="Times New Roman"/>
          <w:sz w:val="28"/>
          <w:szCs w:val="28"/>
        </w:rPr>
      </w:pPr>
      <w:proofErr w:type="gramStart"/>
      <w:r w:rsidRPr="00AE0914">
        <w:rPr>
          <w:rFonts w:ascii="Times New Roman" w:hAnsi="Times New Roman" w:cs="Times New Roman"/>
          <w:sz w:val="28"/>
          <w:szCs w:val="28"/>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w:t>
      </w:r>
      <w:proofErr w:type="gramEnd"/>
      <w:r w:rsidRPr="00AE0914">
        <w:rPr>
          <w:rFonts w:ascii="Times New Roman" w:hAnsi="Times New Roman" w:cs="Times New Roman"/>
          <w:sz w:val="28"/>
          <w:szCs w:val="28"/>
        </w:rPr>
        <w:t xml:space="preserve"> духовно-нравственные ценности.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Не менее важно отметить, что данный курс формируется и преподаётся в соответствии </w:t>
      </w:r>
      <w:proofErr w:type="gramStart"/>
      <w:r w:rsidRPr="00AE0914">
        <w:rPr>
          <w:rFonts w:ascii="Times New Roman" w:hAnsi="Times New Roman" w:cs="Times New Roman"/>
          <w:sz w:val="28"/>
          <w:szCs w:val="28"/>
        </w:rPr>
        <w:t>с</w:t>
      </w:r>
      <w:proofErr w:type="gramEnd"/>
      <w:r w:rsidRPr="00AE0914">
        <w:rPr>
          <w:rFonts w:ascii="Times New Roman" w:hAnsi="Times New Roman" w:cs="Times New Roman"/>
          <w:sz w:val="28"/>
          <w:szCs w:val="28"/>
        </w:rPr>
        <w:t xml:space="preserve"> </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принципами </w:t>
      </w:r>
      <w:proofErr w:type="spellStart"/>
      <w:r w:rsidRPr="00AE0914">
        <w:rPr>
          <w:rFonts w:ascii="Times New Roman" w:hAnsi="Times New Roman" w:cs="Times New Roman"/>
          <w:sz w:val="28"/>
          <w:szCs w:val="28"/>
        </w:rPr>
        <w:t>культурологичности</w:t>
      </w:r>
      <w:proofErr w:type="spellEnd"/>
      <w:r w:rsidRPr="00AE0914">
        <w:rPr>
          <w:rFonts w:ascii="Times New Roman" w:hAnsi="Times New Roman" w:cs="Times New Roman"/>
          <w:sz w:val="28"/>
          <w:szCs w:val="28"/>
        </w:rPr>
        <w:t xml:space="preserve"> и </w:t>
      </w:r>
      <w:proofErr w:type="spellStart"/>
      <w:r w:rsidRPr="00AE0914">
        <w:rPr>
          <w:rFonts w:ascii="Times New Roman" w:hAnsi="Times New Roman" w:cs="Times New Roman"/>
          <w:sz w:val="28"/>
          <w:szCs w:val="28"/>
        </w:rPr>
        <w:t>культуросообразности</w:t>
      </w:r>
      <w:proofErr w:type="spellEnd"/>
      <w:r w:rsidRPr="00AE0914">
        <w:rPr>
          <w:rFonts w:ascii="Times New Roman" w:hAnsi="Times New Roman" w:cs="Times New Roman"/>
          <w:sz w:val="28"/>
          <w:szCs w:val="28"/>
        </w:rPr>
        <w:t>, научности содержания и подхода к отбору информации, соответствия требованиям возрастной педагогики и психологии.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lastRenderedPageBreak/>
        <w:t xml:space="preserve">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w:t>
      </w:r>
      <w:proofErr w:type="spellStart"/>
      <w:r w:rsidRPr="00AE0914">
        <w:rPr>
          <w:rFonts w:ascii="Times New Roman" w:hAnsi="Times New Roman" w:cs="Times New Roman"/>
          <w:sz w:val="28"/>
          <w:szCs w:val="28"/>
        </w:rPr>
        <w:t>самопрезентации</w:t>
      </w:r>
      <w:proofErr w:type="spellEnd"/>
      <w:r w:rsidRPr="00AE0914">
        <w:rPr>
          <w:rFonts w:ascii="Times New Roman" w:hAnsi="Times New Roman" w:cs="Times New Roman"/>
          <w:sz w:val="28"/>
          <w:szCs w:val="28"/>
        </w:rPr>
        <w:t>, исторические и современные особенности духовно-нравственного развития народов России.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Содержание курса направлено на формирование нравственного идеала, гражданской идентичности личности обучающегося и воспитание патриотических чу</w:t>
      </w:r>
      <w:proofErr w:type="gramStart"/>
      <w:r w:rsidRPr="00AE0914">
        <w:rPr>
          <w:rFonts w:ascii="Times New Roman" w:hAnsi="Times New Roman" w:cs="Times New Roman"/>
          <w:sz w:val="28"/>
          <w:szCs w:val="28"/>
        </w:rPr>
        <w:t>вств к Р</w:t>
      </w:r>
      <w:proofErr w:type="gramEnd"/>
      <w:r w:rsidRPr="00AE0914">
        <w:rPr>
          <w:rFonts w:ascii="Times New Roman" w:hAnsi="Times New Roman" w:cs="Times New Roman"/>
          <w:sz w:val="28"/>
          <w:szCs w:val="28"/>
        </w:rPr>
        <w:t>одине (осознание себя как гражданина своего Отечества), формирование исторической памяти.</w:t>
      </w:r>
    </w:p>
    <w:p w:rsidR="00AE0914" w:rsidRPr="00AE0914" w:rsidRDefault="00AE0914" w:rsidP="00AE0914">
      <w:pPr>
        <w:rPr>
          <w:rFonts w:ascii="Times New Roman" w:hAnsi="Times New Roman" w:cs="Times New Roman"/>
          <w:sz w:val="28"/>
          <w:szCs w:val="28"/>
        </w:rPr>
      </w:pPr>
      <w:proofErr w:type="gramStart"/>
      <w:r w:rsidRPr="00AE0914">
        <w:rPr>
          <w:rFonts w:ascii="Times New Roman" w:hAnsi="Times New Roman" w:cs="Times New Roman"/>
          <w:sz w:val="28"/>
          <w:szCs w:val="28"/>
        </w:rPr>
        <w:t xml:space="preserve">Материал курса представлен через актуализацию макроуровня (Россия в целом как </w:t>
      </w:r>
      <w:proofErr w:type="gramEnd"/>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многонациональное, </w:t>
      </w:r>
      <w:proofErr w:type="spellStart"/>
      <w:r w:rsidRPr="00AE0914">
        <w:rPr>
          <w:rFonts w:ascii="Times New Roman" w:hAnsi="Times New Roman" w:cs="Times New Roman"/>
          <w:sz w:val="28"/>
          <w:szCs w:val="28"/>
        </w:rPr>
        <w:t>поликонфессиональное</w:t>
      </w:r>
      <w:proofErr w:type="spellEnd"/>
      <w:r w:rsidRPr="00AE0914">
        <w:rPr>
          <w:rFonts w:ascii="Times New Roman" w:hAnsi="Times New Roman" w:cs="Times New Roman"/>
          <w:sz w:val="28"/>
          <w:szCs w:val="28"/>
        </w:rPr>
        <w:t xml:space="preserve"> государство, с едиными для всех законами, </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w:t>
      </w:r>
      <w:proofErr w:type="gramStart"/>
      <w:r w:rsidRPr="00AE0914">
        <w:rPr>
          <w:rFonts w:ascii="Times New Roman" w:hAnsi="Times New Roman" w:cs="Times New Roman"/>
          <w:sz w:val="28"/>
          <w:szCs w:val="28"/>
        </w:rPr>
        <w:t>обучающийся</w:t>
      </w:r>
      <w:proofErr w:type="gramEnd"/>
      <w:r w:rsidRPr="00AE0914">
        <w:rPr>
          <w:rFonts w:ascii="Times New Roman" w:hAnsi="Times New Roman" w:cs="Times New Roman"/>
          <w:sz w:val="28"/>
          <w:szCs w:val="28"/>
        </w:rPr>
        <w:t xml:space="preserve"> как личность).</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Принцип </w:t>
      </w:r>
      <w:proofErr w:type="spellStart"/>
      <w:r w:rsidRPr="00AE0914">
        <w:rPr>
          <w:rFonts w:ascii="Times New Roman" w:hAnsi="Times New Roman" w:cs="Times New Roman"/>
          <w:sz w:val="28"/>
          <w:szCs w:val="28"/>
        </w:rPr>
        <w:t>культурологичности</w:t>
      </w:r>
      <w:proofErr w:type="spellEnd"/>
      <w:r w:rsidRPr="00AE0914">
        <w:rPr>
          <w:rFonts w:ascii="Times New Roman" w:hAnsi="Times New Roman" w:cs="Times New Roman"/>
          <w:sz w:val="28"/>
          <w:szCs w:val="28"/>
        </w:rPr>
        <w:t xml:space="preserve">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w:t>
      </w:r>
      <w:proofErr w:type="spellStart"/>
      <w:r w:rsidRPr="00AE0914">
        <w:rPr>
          <w:rFonts w:ascii="Times New Roman" w:hAnsi="Times New Roman" w:cs="Times New Roman"/>
          <w:sz w:val="28"/>
          <w:szCs w:val="28"/>
        </w:rPr>
        <w:t>культурообразующих</w:t>
      </w:r>
      <w:proofErr w:type="spellEnd"/>
      <w:r w:rsidRPr="00AE0914">
        <w:rPr>
          <w:rFonts w:ascii="Times New Roman" w:hAnsi="Times New Roman" w:cs="Times New Roman"/>
          <w:sz w:val="28"/>
          <w:szCs w:val="28"/>
        </w:rPr>
        <w:t xml:space="preserve"> элементов и формирования познавательного интереса к этнокультурным и религиозным феноменам.</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когнитивным способностям и социальным потребностям обучающихся, содержанию гуманитарных и общественно-научных учебных предметов.</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lastRenderedPageBreak/>
        <w:t xml:space="preserve">Принцип формирования гражданского самосознания и общероссийской гражданской </w:t>
      </w:r>
      <w:proofErr w:type="gramStart"/>
      <w:r w:rsidRPr="00AE0914">
        <w:rPr>
          <w:rFonts w:ascii="Times New Roman" w:hAnsi="Times New Roman" w:cs="Times New Roman"/>
          <w:sz w:val="28"/>
          <w:szCs w:val="28"/>
        </w:rPr>
        <w:t>идентичности</w:t>
      </w:r>
      <w:proofErr w:type="gramEnd"/>
      <w:r w:rsidRPr="00AE0914">
        <w:rPr>
          <w:rFonts w:ascii="Times New Roman" w:hAnsi="Times New Roman" w:cs="Times New Roman"/>
          <w:sz w:val="28"/>
          <w:szCs w:val="28"/>
        </w:rPr>
        <w:t xml:space="preserve"> обучающихся в процессе изучения курса предметной области ОДНКНР включает осознание важности наднационального и </w:t>
      </w:r>
      <w:proofErr w:type="spellStart"/>
      <w:r w:rsidRPr="00AE0914">
        <w:rPr>
          <w:rFonts w:ascii="Times New Roman" w:hAnsi="Times New Roman" w:cs="Times New Roman"/>
          <w:sz w:val="28"/>
          <w:szCs w:val="28"/>
        </w:rPr>
        <w:t>надконфессионального</w:t>
      </w:r>
      <w:proofErr w:type="spellEnd"/>
      <w:r w:rsidRPr="00AE0914">
        <w:rPr>
          <w:rFonts w:ascii="Times New Roman" w:hAnsi="Times New Roman" w:cs="Times New Roman"/>
          <w:sz w:val="28"/>
          <w:szCs w:val="28"/>
        </w:rPr>
        <w:t xml:space="preserve"> гражданского единства народов России как </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ЦЕЛИ И ЗАДАЧИ ИЗУЧЕНИЯ УЧЕБНОГО КУРСА «ОСНОВЫ ДУХОВНО-НРАВСТВЕННОЙ КУЛЬТУРЫ НАРОДОВ РОССИИ»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Целями изучения учебного курса являются:</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p>
    <w:p w:rsidR="00AE0914" w:rsidRPr="00AE0914" w:rsidRDefault="00AE0914" w:rsidP="00AE0914">
      <w:pPr>
        <w:rPr>
          <w:rFonts w:ascii="Times New Roman" w:hAnsi="Times New Roman" w:cs="Times New Roman"/>
          <w:sz w:val="28"/>
          <w:szCs w:val="28"/>
        </w:rPr>
      </w:pPr>
      <w:proofErr w:type="spellStart"/>
      <w:r w:rsidRPr="00AE0914">
        <w:rPr>
          <w:rFonts w:ascii="Times New Roman" w:hAnsi="Times New Roman" w:cs="Times New Roman"/>
          <w:sz w:val="28"/>
          <w:szCs w:val="28"/>
        </w:rPr>
        <w:t>этноконфессионального</w:t>
      </w:r>
      <w:proofErr w:type="spellEnd"/>
      <w:r w:rsidRPr="00AE0914">
        <w:rPr>
          <w:rFonts w:ascii="Times New Roman" w:hAnsi="Times New Roman" w:cs="Times New Roman"/>
          <w:sz w:val="28"/>
          <w:szCs w:val="28"/>
        </w:rPr>
        <w:t xml:space="preserve"> согласия и взаимодействия, взаимопроникновения и мирного сосуществования народов, религий, национальных культур;</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формирование и сохранение уважения к ценностям и убеждениям представителей разных</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национальностей и вероисповеданий, а также способности к диалогу с представителями других культур и мировоззрений;</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идентификация собственной личности как полноправного субъекта культурного, исторического и цивилизационного развития страны.</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Цели курса определяют следующие задачи: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овладение предметными компетенциями, имеющими преимущественное значение для формирования гражданской идентичности обучающегося;</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lastRenderedPageBreak/>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воспитание уважительного и бережного отношения к историческому, религиозному и культурному наследию народов России;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ab/>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lastRenderedPageBreak/>
        <w:t>—  углублению представлений о светской этике, религиозной культуре народов России, их роли в развитии современного общества;</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w:t>
      </w:r>
      <w:proofErr w:type="gramStart"/>
      <w:r w:rsidRPr="00AE0914">
        <w:rPr>
          <w:rFonts w:ascii="Times New Roman" w:hAnsi="Times New Roman" w:cs="Times New Roman"/>
          <w:sz w:val="28"/>
          <w:szCs w:val="28"/>
        </w:rPr>
        <w:t>потребительскими</w:t>
      </w:r>
      <w:proofErr w:type="gramEnd"/>
      <w:r w:rsidRPr="00AE0914">
        <w:rPr>
          <w:rFonts w:ascii="Times New Roman" w:hAnsi="Times New Roman" w:cs="Times New Roman"/>
          <w:sz w:val="28"/>
          <w:szCs w:val="28"/>
        </w:rPr>
        <w:t xml:space="preserve"> и эгоистическими;</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раскрытию природы духовно-нравственных ценностей российского общества, объединяющих светскость и духовность;</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xml:space="preserve">—  формирование ответственного отношения к учению и труду, готовности и </w:t>
      </w:r>
      <w:proofErr w:type="gramStart"/>
      <w:r w:rsidRPr="00AE0914">
        <w:rPr>
          <w:rFonts w:ascii="Times New Roman" w:hAnsi="Times New Roman" w:cs="Times New Roman"/>
          <w:sz w:val="28"/>
          <w:szCs w:val="28"/>
        </w:rPr>
        <w:t>способности</w:t>
      </w:r>
      <w:proofErr w:type="gramEnd"/>
      <w:r w:rsidRPr="00AE0914">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r w:rsidRPr="00AE0914">
        <w:rPr>
          <w:rFonts w:ascii="Times New Roman" w:hAnsi="Times New Roman" w:cs="Times New Roman"/>
          <w:sz w:val="28"/>
          <w:szCs w:val="28"/>
        </w:rPr>
        <w:cr/>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AE0914" w:rsidRPr="00AE0914" w:rsidRDefault="00AE0914" w:rsidP="00AE0914">
      <w:pPr>
        <w:rPr>
          <w:rFonts w:ascii="Times New Roman" w:hAnsi="Times New Roman" w:cs="Times New Roman"/>
          <w:sz w:val="28"/>
          <w:szCs w:val="28"/>
        </w:rPr>
      </w:pPr>
    </w:p>
    <w:p w:rsidR="00AE0914" w:rsidRP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МЕСТО УЧЕБНОГО КУРСА «ОСНОВЫ ДУХОВНО-НРАВСТВЕННОЙ КУЛЬТУРЫ НАРОДОВ РОССИИ» В УЧЕБНОМ ПЛАНЕ</w:t>
      </w:r>
    </w:p>
    <w:p w:rsidR="00AE0914" w:rsidRDefault="00AE0914" w:rsidP="00AE0914">
      <w:pPr>
        <w:rPr>
          <w:rFonts w:ascii="Times New Roman" w:hAnsi="Times New Roman" w:cs="Times New Roman"/>
          <w:sz w:val="28"/>
          <w:szCs w:val="28"/>
        </w:rPr>
      </w:pPr>
      <w:r w:rsidRPr="00AE0914">
        <w:rPr>
          <w:rFonts w:ascii="Times New Roman" w:hAnsi="Times New Roman" w:cs="Times New Roman"/>
          <w:sz w:val="28"/>
          <w:szCs w:val="28"/>
        </w:rPr>
        <w:tab/>
        <w:t>Учебный курс "Основы духовно-нравственной культуры народов России" изучается в 5-6 классе. Всего часов по учебному плану: 34. Общая недельная нагрузка обучения составляет 1</w:t>
      </w:r>
      <w:r w:rsidR="007116B6">
        <w:rPr>
          <w:rFonts w:ascii="Times New Roman" w:hAnsi="Times New Roman" w:cs="Times New Roman"/>
          <w:sz w:val="28"/>
          <w:szCs w:val="28"/>
        </w:rPr>
        <w:t xml:space="preserve"> </w:t>
      </w:r>
      <w:r w:rsidRPr="00AE0914">
        <w:rPr>
          <w:rFonts w:ascii="Times New Roman" w:hAnsi="Times New Roman" w:cs="Times New Roman"/>
          <w:sz w:val="28"/>
          <w:szCs w:val="28"/>
        </w:rPr>
        <w:t>час в неделю: 34 часа в 5 классе, 34 часа в 6 классе</w:t>
      </w:r>
    </w:p>
    <w:p w:rsidR="00DB0D53" w:rsidRDefault="00DB0D53" w:rsidP="00AE0914">
      <w:pPr>
        <w:rPr>
          <w:rFonts w:ascii="Times New Roman" w:hAnsi="Times New Roman" w:cs="Times New Roman"/>
          <w:sz w:val="28"/>
          <w:szCs w:val="28"/>
        </w:rPr>
      </w:pPr>
    </w:p>
    <w:p w:rsidR="00DB0D53" w:rsidRDefault="00DB0D53" w:rsidP="00AE0914">
      <w:pPr>
        <w:rPr>
          <w:rFonts w:ascii="Times New Roman" w:hAnsi="Times New Roman" w:cs="Times New Roman"/>
          <w:sz w:val="28"/>
          <w:szCs w:val="28"/>
        </w:rPr>
      </w:pPr>
    </w:p>
    <w:p w:rsidR="00DB0D53" w:rsidRPr="00AE0914" w:rsidRDefault="00DB0D53" w:rsidP="00AE0914">
      <w:pPr>
        <w:rPr>
          <w:rFonts w:ascii="Times New Roman" w:hAnsi="Times New Roman" w:cs="Times New Roman"/>
          <w:sz w:val="28"/>
          <w:szCs w:val="28"/>
        </w:rPr>
      </w:pPr>
    </w:p>
    <w:p w:rsidR="00DB0D53" w:rsidRPr="00585C5B" w:rsidRDefault="00DB0D53" w:rsidP="00DB0D53">
      <w:pPr>
        <w:autoSpaceDE w:val="0"/>
        <w:autoSpaceDN w:val="0"/>
        <w:spacing w:after="666" w:line="233" w:lineRule="auto"/>
        <w:rPr>
          <w:rFonts w:ascii="Times New Roman" w:eastAsia="Times New Roman" w:hAnsi="Times New Roman" w:cs="Times New Roman"/>
          <w:b/>
          <w:color w:val="000000"/>
          <w:w w:val="101"/>
          <w:sz w:val="28"/>
          <w:szCs w:val="28"/>
        </w:rPr>
      </w:pPr>
      <w:r w:rsidRPr="00585C5B">
        <w:rPr>
          <w:rFonts w:ascii="Times New Roman" w:eastAsia="Times New Roman" w:hAnsi="Times New Roman" w:cs="Times New Roman"/>
          <w:b/>
          <w:color w:val="000000"/>
          <w:w w:val="101"/>
          <w:sz w:val="28"/>
          <w:szCs w:val="28"/>
        </w:rPr>
        <w:t>3. ТЕМАТИЧЕСКОЕ ПЛАНИРОВАНИЕ 5 класс</w:t>
      </w:r>
    </w:p>
    <w:tbl>
      <w:tblPr>
        <w:tblStyle w:val="aff0"/>
        <w:tblW w:w="15984" w:type="dxa"/>
        <w:tblLayout w:type="fixed"/>
        <w:tblLook w:val="04A0" w:firstRow="1" w:lastRow="0" w:firstColumn="1" w:lastColumn="0" w:noHBand="0" w:noVBand="1"/>
      </w:tblPr>
      <w:tblGrid>
        <w:gridCol w:w="525"/>
        <w:gridCol w:w="6"/>
        <w:gridCol w:w="9"/>
        <w:gridCol w:w="3537"/>
        <w:gridCol w:w="975"/>
        <w:gridCol w:w="1010"/>
        <w:gridCol w:w="1144"/>
        <w:gridCol w:w="1124"/>
        <w:gridCol w:w="3969"/>
        <w:gridCol w:w="7"/>
        <w:gridCol w:w="1652"/>
        <w:gridCol w:w="2026"/>
      </w:tblGrid>
      <w:tr w:rsidR="00DB0D53" w:rsidRPr="00694E47" w:rsidTr="007110D4">
        <w:trPr>
          <w:trHeight w:val="510"/>
        </w:trPr>
        <w:tc>
          <w:tcPr>
            <w:tcW w:w="531" w:type="dxa"/>
            <w:gridSpan w:val="2"/>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 xml:space="preserve">№ </w:t>
            </w:r>
            <w:proofErr w:type="gramStart"/>
            <w:r w:rsidRPr="00694E47">
              <w:rPr>
                <w:rFonts w:ascii="Times New Roman" w:hAnsi="Times New Roman" w:cs="Times New Roman"/>
                <w:b/>
                <w:sz w:val="24"/>
                <w:szCs w:val="24"/>
                <w:lang w:val="ru-RU"/>
              </w:rPr>
              <w:t>п</w:t>
            </w:r>
            <w:proofErr w:type="gramEnd"/>
            <w:r w:rsidRPr="00694E47">
              <w:rPr>
                <w:rFonts w:ascii="Times New Roman" w:hAnsi="Times New Roman" w:cs="Times New Roman"/>
                <w:b/>
                <w:sz w:val="24"/>
                <w:szCs w:val="24"/>
                <w:lang w:val="ru-RU"/>
              </w:rPr>
              <w:t>/п</w:t>
            </w:r>
          </w:p>
        </w:tc>
        <w:tc>
          <w:tcPr>
            <w:tcW w:w="3546" w:type="dxa"/>
            <w:gridSpan w:val="2"/>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eastAsia="Times New Roman" w:hAnsi="Times New Roman" w:cs="Times New Roman"/>
                <w:b/>
                <w:color w:val="000000"/>
                <w:w w:val="97"/>
                <w:sz w:val="24"/>
                <w:szCs w:val="24"/>
                <w:lang w:val="ru-RU"/>
              </w:rPr>
              <w:t>Наименование разделов и тем программы</w:t>
            </w:r>
          </w:p>
        </w:tc>
        <w:tc>
          <w:tcPr>
            <w:tcW w:w="3129" w:type="dxa"/>
            <w:gridSpan w:val="3"/>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eastAsia="Times New Roman" w:hAnsi="Times New Roman" w:cs="Times New Roman"/>
                <w:b/>
                <w:color w:val="000000"/>
                <w:w w:val="97"/>
                <w:sz w:val="24"/>
                <w:szCs w:val="24"/>
                <w:lang w:val="ru-RU"/>
              </w:rPr>
              <w:t>Количество часов</w:t>
            </w:r>
          </w:p>
        </w:tc>
        <w:tc>
          <w:tcPr>
            <w:tcW w:w="1124" w:type="dxa"/>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Дата изучения</w:t>
            </w:r>
          </w:p>
        </w:tc>
        <w:tc>
          <w:tcPr>
            <w:tcW w:w="3976" w:type="dxa"/>
            <w:gridSpan w:val="2"/>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Вид деятельности</w:t>
            </w:r>
          </w:p>
        </w:tc>
        <w:tc>
          <w:tcPr>
            <w:tcW w:w="1652" w:type="dxa"/>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Виды, формы контроля</w:t>
            </w:r>
          </w:p>
        </w:tc>
        <w:tc>
          <w:tcPr>
            <w:tcW w:w="2026" w:type="dxa"/>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Электронные (цифровые образовательные ресурсы)</w:t>
            </w:r>
          </w:p>
        </w:tc>
      </w:tr>
      <w:tr w:rsidR="00DB0D53" w:rsidRPr="00694E47" w:rsidTr="007110D4">
        <w:trPr>
          <w:trHeight w:val="868"/>
        </w:trPr>
        <w:tc>
          <w:tcPr>
            <w:tcW w:w="531" w:type="dxa"/>
            <w:gridSpan w:val="2"/>
            <w:vMerge/>
          </w:tcPr>
          <w:p w:rsidR="00DB0D53" w:rsidRPr="00694E47" w:rsidRDefault="00DB0D53" w:rsidP="007110D4">
            <w:pPr>
              <w:autoSpaceDE w:val="0"/>
              <w:autoSpaceDN w:val="0"/>
              <w:rPr>
                <w:rFonts w:ascii="Times New Roman" w:hAnsi="Times New Roman" w:cs="Times New Roman"/>
                <w:b/>
                <w:sz w:val="24"/>
                <w:szCs w:val="24"/>
                <w:lang w:val="ru-RU"/>
              </w:rPr>
            </w:pPr>
          </w:p>
        </w:tc>
        <w:tc>
          <w:tcPr>
            <w:tcW w:w="3546" w:type="dxa"/>
            <w:gridSpan w:val="2"/>
            <w:vMerge/>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 xml:space="preserve">Всего </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Контрольные работы</w:t>
            </w:r>
          </w:p>
        </w:tc>
        <w:tc>
          <w:tcPr>
            <w:tcW w:w="1144"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Практические работы</w:t>
            </w:r>
          </w:p>
        </w:tc>
        <w:tc>
          <w:tcPr>
            <w:tcW w:w="1124" w:type="dxa"/>
            <w:vMerge/>
          </w:tcPr>
          <w:p w:rsidR="00DB0D53" w:rsidRPr="00694E47" w:rsidRDefault="00DB0D53" w:rsidP="007110D4">
            <w:pPr>
              <w:autoSpaceDE w:val="0"/>
              <w:autoSpaceDN w:val="0"/>
              <w:rPr>
                <w:rFonts w:ascii="Times New Roman" w:hAnsi="Times New Roman" w:cs="Times New Roman"/>
                <w:b/>
                <w:sz w:val="24"/>
                <w:szCs w:val="24"/>
                <w:lang w:val="ru-RU"/>
              </w:rPr>
            </w:pPr>
          </w:p>
        </w:tc>
        <w:tc>
          <w:tcPr>
            <w:tcW w:w="3976" w:type="dxa"/>
            <w:gridSpan w:val="2"/>
            <w:vMerge/>
          </w:tcPr>
          <w:p w:rsidR="00DB0D53" w:rsidRPr="00694E47" w:rsidRDefault="00DB0D53" w:rsidP="007110D4">
            <w:pPr>
              <w:autoSpaceDE w:val="0"/>
              <w:autoSpaceDN w:val="0"/>
              <w:rPr>
                <w:rFonts w:ascii="Times New Roman" w:hAnsi="Times New Roman" w:cs="Times New Roman"/>
                <w:b/>
                <w:sz w:val="24"/>
                <w:szCs w:val="24"/>
                <w:lang w:val="ru-RU"/>
              </w:rPr>
            </w:pPr>
          </w:p>
        </w:tc>
        <w:tc>
          <w:tcPr>
            <w:tcW w:w="1652" w:type="dxa"/>
            <w:vMerge/>
          </w:tcPr>
          <w:p w:rsidR="00DB0D53" w:rsidRPr="00694E47" w:rsidRDefault="00DB0D53" w:rsidP="007110D4">
            <w:pPr>
              <w:autoSpaceDE w:val="0"/>
              <w:autoSpaceDN w:val="0"/>
              <w:rPr>
                <w:rFonts w:ascii="Times New Roman" w:hAnsi="Times New Roman" w:cs="Times New Roman"/>
                <w:b/>
                <w:sz w:val="24"/>
                <w:szCs w:val="24"/>
                <w:lang w:val="ru-RU"/>
              </w:rPr>
            </w:pPr>
          </w:p>
        </w:tc>
        <w:tc>
          <w:tcPr>
            <w:tcW w:w="2026" w:type="dxa"/>
            <w:vMerge/>
          </w:tcPr>
          <w:p w:rsidR="00DB0D53" w:rsidRPr="00694E47" w:rsidRDefault="00DB0D53" w:rsidP="007110D4">
            <w:pPr>
              <w:autoSpaceDE w:val="0"/>
              <w:autoSpaceDN w:val="0"/>
              <w:rPr>
                <w:rFonts w:ascii="Times New Roman" w:hAnsi="Times New Roman" w:cs="Times New Roman"/>
                <w:b/>
                <w:sz w:val="24"/>
                <w:szCs w:val="24"/>
                <w:lang w:val="ru-RU"/>
              </w:rPr>
            </w:pPr>
          </w:p>
        </w:tc>
      </w:tr>
      <w:tr w:rsidR="00DB0D53" w:rsidRPr="00327DFD" w:rsidTr="007110D4">
        <w:trPr>
          <w:trHeight w:val="549"/>
        </w:trPr>
        <w:tc>
          <w:tcPr>
            <w:tcW w:w="15984" w:type="dxa"/>
            <w:gridSpan w:val="12"/>
          </w:tcPr>
          <w:p w:rsidR="00DB0D53" w:rsidRPr="00694E47" w:rsidRDefault="00DB0D53" w:rsidP="007110D4">
            <w:pPr>
              <w:autoSpaceDE w:val="0"/>
              <w:autoSpaceDN w:val="0"/>
              <w:spacing w:before="346" w:line="230" w:lineRule="auto"/>
              <w:rPr>
                <w:rFonts w:ascii="Times New Roman" w:hAnsi="Times New Roman" w:cs="Times New Roman"/>
                <w:sz w:val="24"/>
                <w:szCs w:val="24"/>
                <w:lang w:val="ru-RU"/>
              </w:rPr>
            </w:pPr>
            <w:r w:rsidRPr="00694E47">
              <w:rPr>
                <w:rFonts w:ascii="Times New Roman" w:eastAsia="Times New Roman" w:hAnsi="Times New Roman" w:cs="Times New Roman"/>
                <w:b/>
                <w:color w:val="000000"/>
                <w:w w:val="97"/>
                <w:sz w:val="24"/>
                <w:szCs w:val="24"/>
                <w:lang w:val="ru-RU"/>
              </w:rPr>
              <w:t xml:space="preserve">Раздел 1. </w:t>
            </w:r>
            <w:r w:rsidRPr="00694E47">
              <w:rPr>
                <w:rFonts w:ascii="Times New Roman" w:hAnsi="Times New Roman" w:cs="Times New Roman"/>
                <w:b/>
                <w:sz w:val="24"/>
                <w:szCs w:val="24"/>
                <w:lang w:val="ru-RU"/>
              </w:rPr>
              <w:t>«Россия</w:t>
            </w:r>
            <w:r w:rsidRPr="00694E47">
              <w:rPr>
                <w:rFonts w:ascii="Times New Roman" w:hAnsi="Times New Roman" w:cs="Times New Roman"/>
                <w:b/>
                <w:sz w:val="24"/>
                <w:szCs w:val="24"/>
              </w:rPr>
              <w:t> </w:t>
            </w:r>
            <w:r w:rsidRPr="00694E47">
              <w:rPr>
                <w:rFonts w:ascii="Times New Roman" w:hAnsi="Times New Roman" w:cs="Times New Roman"/>
                <w:b/>
                <w:sz w:val="24"/>
                <w:szCs w:val="24"/>
                <w:lang w:val="ru-RU"/>
              </w:rPr>
              <w:t>— наш общий дом»</w:t>
            </w:r>
          </w:p>
          <w:p w:rsidR="00DB0D53" w:rsidRPr="00694E47" w:rsidRDefault="00DB0D53" w:rsidP="007110D4">
            <w:pPr>
              <w:autoSpaceDE w:val="0"/>
              <w:autoSpaceDN w:val="0"/>
              <w:rPr>
                <w:rFonts w:ascii="Times New Roman" w:hAnsi="Times New Roman" w:cs="Times New Roman"/>
                <w:b/>
                <w:sz w:val="24"/>
                <w:szCs w:val="24"/>
                <w:lang w:val="ru-RU"/>
              </w:rPr>
            </w:pPr>
          </w:p>
        </w:tc>
      </w:tr>
      <w:tr w:rsidR="00DB0D53" w:rsidRPr="00694E47" w:rsidTr="007110D4">
        <w:trPr>
          <w:trHeight w:val="557"/>
        </w:trPr>
        <w:tc>
          <w:tcPr>
            <w:tcW w:w="531" w:type="dxa"/>
            <w:gridSpan w:val="2"/>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1.1</w:t>
            </w:r>
          </w:p>
        </w:tc>
        <w:tc>
          <w:tcPr>
            <w:tcW w:w="3546" w:type="dxa"/>
            <w:gridSpan w:val="2"/>
          </w:tcPr>
          <w:p w:rsidR="00DB0D53" w:rsidRPr="00694E47" w:rsidRDefault="00DB0D53" w:rsidP="007110D4">
            <w:pPr>
              <w:autoSpaceDE w:val="0"/>
              <w:autoSpaceDN w:val="0"/>
              <w:spacing w:line="230" w:lineRule="auto"/>
              <w:jc w:val="center"/>
              <w:rPr>
                <w:rFonts w:ascii="Times New Roman" w:hAnsi="Times New Roman" w:cs="Times New Roman"/>
                <w:sz w:val="24"/>
                <w:szCs w:val="24"/>
                <w:lang w:val="ru-RU"/>
              </w:rPr>
            </w:pPr>
            <w:r w:rsidRPr="00694E47">
              <w:rPr>
                <w:rFonts w:ascii="Times New Roman" w:hAnsi="Times New Roman" w:cs="Times New Roman"/>
                <w:b/>
                <w:sz w:val="24"/>
                <w:szCs w:val="24"/>
                <w:lang w:val="ru-RU"/>
              </w:rPr>
              <w:t>«Россия</w:t>
            </w:r>
            <w:r w:rsidRPr="00694E47">
              <w:rPr>
                <w:rFonts w:ascii="Times New Roman" w:hAnsi="Times New Roman" w:cs="Times New Roman"/>
                <w:b/>
                <w:sz w:val="24"/>
                <w:szCs w:val="24"/>
              </w:rPr>
              <w:t> </w:t>
            </w:r>
            <w:r w:rsidRPr="00694E47">
              <w:rPr>
                <w:rFonts w:ascii="Times New Roman" w:hAnsi="Times New Roman" w:cs="Times New Roman"/>
                <w:b/>
                <w:sz w:val="24"/>
                <w:szCs w:val="24"/>
                <w:lang w:val="ru-RU"/>
              </w:rPr>
              <w:t>— наш общий дом»</w:t>
            </w:r>
          </w:p>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10</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0.5</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76" w:type="dxa"/>
            <w:gridSpan w:val="2"/>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-знать цель и предназначение курса «Основы духовно-нравственной культуры народов России», понимать важность изучения культуры и </w:t>
            </w:r>
            <w:proofErr w:type="spellStart"/>
            <w:r w:rsidRPr="00694E47">
              <w:rPr>
                <w:rFonts w:ascii="Times New Roman" w:hAnsi="Times New Roman" w:cs="Times New Roman"/>
                <w:sz w:val="24"/>
                <w:szCs w:val="24"/>
                <w:lang w:val="ru-RU"/>
              </w:rPr>
              <w:t>гражданствообразующих</w:t>
            </w:r>
            <w:proofErr w:type="spellEnd"/>
            <w:r w:rsidRPr="00694E47">
              <w:rPr>
                <w:rFonts w:ascii="Times New Roman" w:hAnsi="Times New Roman" w:cs="Times New Roman"/>
                <w:sz w:val="24"/>
                <w:szCs w:val="24"/>
                <w:lang w:val="ru-RU"/>
              </w:rPr>
              <w:t xml:space="preserve"> религий для формирования личности гражданина России;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иметь представление о </w:t>
            </w:r>
            <w:r w:rsidRPr="00694E47">
              <w:rPr>
                <w:rFonts w:ascii="Times New Roman" w:hAnsi="Times New Roman" w:cs="Times New Roman"/>
                <w:sz w:val="24"/>
                <w:szCs w:val="24"/>
                <w:lang w:val="ru-RU"/>
              </w:rPr>
              <w:lastRenderedPageBreak/>
              <w:t>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DB0D53" w:rsidRPr="00694E47" w:rsidRDefault="00DB0D53" w:rsidP="007110D4">
            <w:pPr>
              <w:tabs>
                <w:tab w:val="left" w:pos="10348"/>
              </w:tabs>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взаимосвязь между языком и культурой, духовно-нравственным развитием личности и социальным поведением.</w:t>
            </w:r>
          </w:p>
          <w:p w:rsidR="00DB0D53" w:rsidRPr="00694E47" w:rsidRDefault="00DB0D53" w:rsidP="007110D4">
            <w:pPr>
              <w:tabs>
                <w:tab w:val="left" w:pos="10348"/>
              </w:tabs>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DB0D53" w:rsidRPr="00694E47" w:rsidRDefault="00DB0D53" w:rsidP="007110D4">
            <w:pPr>
              <w:tabs>
                <w:tab w:val="left" w:pos="10348"/>
              </w:tabs>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о современном состоянии культурного и религиозного разнообразия народов Российской Федерации, причинах культурных различий;</w:t>
            </w:r>
          </w:p>
          <w:p w:rsidR="00DB0D53" w:rsidRPr="00694E47" w:rsidRDefault="00DB0D53" w:rsidP="007110D4">
            <w:pPr>
              <w:tabs>
                <w:tab w:val="left" w:pos="10348"/>
              </w:tabs>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p>
          <w:p w:rsidR="00DB0D53" w:rsidRPr="00694E47" w:rsidRDefault="00DB0D53" w:rsidP="007110D4">
            <w:pPr>
              <w:autoSpaceDE w:val="0"/>
              <w:autoSpaceDN w:val="0"/>
              <w:rPr>
                <w:rFonts w:ascii="Times New Roman" w:hAnsi="Times New Roman" w:cs="Times New Roman"/>
                <w:b/>
                <w:sz w:val="24"/>
                <w:szCs w:val="24"/>
                <w:lang w:val="ru-RU"/>
              </w:rPr>
            </w:pPr>
          </w:p>
        </w:tc>
        <w:tc>
          <w:tcPr>
            <w:tcW w:w="165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lastRenderedPageBreak/>
              <w:t>устный опрос,</w:t>
            </w:r>
          </w:p>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практическая работа</w:t>
            </w:r>
          </w:p>
        </w:tc>
        <w:tc>
          <w:tcPr>
            <w:tcW w:w="2026" w:type="dxa"/>
          </w:tcPr>
          <w:p w:rsidR="00DB0D53" w:rsidRPr="00694E47" w:rsidRDefault="00C357A8" w:rsidP="007110D4">
            <w:pPr>
              <w:rPr>
                <w:rFonts w:ascii="Times New Roman" w:hAnsi="Times New Roman" w:cs="Times New Roman"/>
                <w:sz w:val="24"/>
                <w:szCs w:val="24"/>
                <w:lang w:val="ru-RU"/>
              </w:rPr>
            </w:pPr>
            <w:hyperlink r:id="rId6" w:history="1">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hyperlink>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hyperlink r:id="rId7" w:history="1">
              <w:r w:rsidR="00DB0D53" w:rsidRPr="00694E47">
                <w:rPr>
                  <w:rStyle w:val="aff1"/>
                  <w:rFonts w:ascii="Times New Roman" w:hAnsi="Times New Roman" w:cs="Times New Roman"/>
                  <w:b/>
                  <w:sz w:val="24"/>
                  <w:szCs w:val="24"/>
                  <w:lang w:val="ru-RU"/>
                </w:rPr>
                <w:t>https://resh.edu.ru/subject/3/</w:t>
              </w:r>
            </w:hyperlink>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8"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4077" w:type="dxa"/>
            <w:gridSpan w:val="4"/>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proofErr w:type="spellStart"/>
            <w:r w:rsidRPr="00694E47">
              <w:rPr>
                <w:rFonts w:ascii="Times New Roman" w:eastAsia="Times New Roman" w:hAnsi="Times New Roman" w:cs="Times New Roman"/>
                <w:color w:val="000000"/>
                <w:w w:val="97"/>
                <w:sz w:val="24"/>
                <w:szCs w:val="24"/>
              </w:rPr>
              <w:lastRenderedPageBreak/>
              <w:t>Итого</w:t>
            </w:r>
            <w:proofErr w:type="spellEnd"/>
            <w:r w:rsidRPr="00694E47">
              <w:rPr>
                <w:rFonts w:ascii="Times New Roman" w:eastAsia="Times New Roman" w:hAnsi="Times New Roman" w:cs="Times New Roman"/>
                <w:color w:val="000000"/>
                <w:w w:val="97"/>
                <w:sz w:val="24"/>
                <w:szCs w:val="24"/>
              </w:rPr>
              <w:t xml:space="preserve"> </w:t>
            </w:r>
            <w:proofErr w:type="spellStart"/>
            <w:r w:rsidRPr="00694E47">
              <w:rPr>
                <w:rFonts w:ascii="Times New Roman" w:eastAsia="Times New Roman" w:hAnsi="Times New Roman" w:cs="Times New Roman"/>
                <w:color w:val="000000"/>
                <w:w w:val="97"/>
                <w:sz w:val="24"/>
                <w:szCs w:val="24"/>
              </w:rPr>
              <w:t>по</w:t>
            </w:r>
            <w:proofErr w:type="spellEnd"/>
            <w:r w:rsidRPr="00694E47">
              <w:rPr>
                <w:rFonts w:ascii="Times New Roman" w:eastAsia="Times New Roman" w:hAnsi="Times New Roman" w:cs="Times New Roman"/>
                <w:color w:val="000000"/>
                <w:w w:val="97"/>
                <w:sz w:val="24"/>
                <w:szCs w:val="24"/>
              </w:rPr>
              <w:t xml:space="preserve"> </w:t>
            </w:r>
            <w:proofErr w:type="spellStart"/>
            <w:r w:rsidRPr="00694E47">
              <w:rPr>
                <w:rFonts w:ascii="Times New Roman" w:eastAsia="Times New Roman" w:hAnsi="Times New Roman" w:cs="Times New Roman"/>
                <w:color w:val="000000"/>
                <w:w w:val="97"/>
                <w:sz w:val="24"/>
                <w:szCs w:val="24"/>
              </w:rPr>
              <w:t>разделу</w:t>
            </w:r>
            <w:proofErr w:type="spellEnd"/>
            <w:r w:rsidRPr="00694E47">
              <w:rPr>
                <w:rFonts w:ascii="Times New Roman" w:eastAsia="Times New Roman" w:hAnsi="Times New Roman" w:cs="Times New Roman"/>
                <w:color w:val="000000"/>
                <w:w w:val="97"/>
                <w:sz w:val="24"/>
                <w:szCs w:val="24"/>
                <w:lang w:val="ru-RU"/>
              </w:rPr>
              <w:t>:</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10</w:t>
            </w:r>
          </w:p>
        </w:tc>
        <w:tc>
          <w:tcPr>
            <w:tcW w:w="10932" w:type="dxa"/>
            <w:gridSpan w:val="7"/>
          </w:tcPr>
          <w:p w:rsidR="00DB0D53" w:rsidRPr="00694E47" w:rsidRDefault="00DB0D53" w:rsidP="007110D4">
            <w:pPr>
              <w:autoSpaceDE w:val="0"/>
              <w:autoSpaceDN w:val="0"/>
              <w:rPr>
                <w:rFonts w:ascii="Times New Roman" w:hAnsi="Times New Roman" w:cs="Times New Roman"/>
                <w:b/>
                <w:sz w:val="24"/>
                <w:szCs w:val="24"/>
                <w:lang w:val="ru-RU"/>
              </w:rPr>
            </w:pPr>
          </w:p>
        </w:tc>
      </w:tr>
      <w:tr w:rsidR="00DB0D53" w:rsidRPr="00327DFD" w:rsidTr="007110D4">
        <w:trPr>
          <w:trHeight w:val="557"/>
        </w:trPr>
        <w:tc>
          <w:tcPr>
            <w:tcW w:w="15984" w:type="dxa"/>
            <w:gridSpan w:val="12"/>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eastAsia="Times New Roman" w:hAnsi="Times New Roman" w:cs="Times New Roman"/>
                <w:b/>
                <w:color w:val="000000"/>
                <w:w w:val="97"/>
                <w:sz w:val="24"/>
                <w:szCs w:val="24"/>
                <w:lang w:val="ru-RU"/>
              </w:rPr>
              <w:t>Раздел</w:t>
            </w:r>
            <w:proofErr w:type="gramStart"/>
            <w:r w:rsidRPr="00694E47">
              <w:rPr>
                <w:rFonts w:ascii="Times New Roman" w:eastAsia="Times New Roman" w:hAnsi="Times New Roman" w:cs="Times New Roman"/>
                <w:b/>
                <w:color w:val="000000"/>
                <w:w w:val="97"/>
                <w:sz w:val="24"/>
                <w:szCs w:val="24"/>
                <w:lang w:val="ru-RU"/>
              </w:rPr>
              <w:t>2</w:t>
            </w:r>
            <w:proofErr w:type="gramEnd"/>
            <w:r w:rsidRPr="00694E47">
              <w:rPr>
                <w:rFonts w:ascii="Times New Roman" w:eastAsia="Times New Roman" w:hAnsi="Times New Roman" w:cs="Times New Roman"/>
                <w:b/>
                <w:color w:val="000000"/>
                <w:w w:val="97"/>
                <w:sz w:val="24"/>
                <w:szCs w:val="24"/>
                <w:lang w:val="ru-RU"/>
              </w:rPr>
              <w:t xml:space="preserve">. </w:t>
            </w:r>
            <w:r w:rsidRPr="00694E47">
              <w:rPr>
                <w:rFonts w:ascii="Times New Roman" w:hAnsi="Times New Roman" w:cs="Times New Roman"/>
                <w:b/>
                <w:sz w:val="24"/>
                <w:szCs w:val="24"/>
                <w:lang w:val="ru-RU"/>
              </w:rPr>
              <w:t>Семья и духовно-нравственные ценности»</w:t>
            </w:r>
          </w:p>
        </w:tc>
      </w:tr>
      <w:tr w:rsidR="00DB0D53" w:rsidRPr="00694E47" w:rsidTr="007110D4">
        <w:trPr>
          <w:trHeight w:val="557"/>
        </w:trPr>
        <w:tc>
          <w:tcPr>
            <w:tcW w:w="540" w:type="dxa"/>
            <w:gridSpan w:val="3"/>
          </w:tcPr>
          <w:p w:rsidR="00DB0D53" w:rsidRPr="00694E47" w:rsidRDefault="00DB0D53" w:rsidP="007110D4">
            <w:pPr>
              <w:autoSpaceDE w:val="0"/>
              <w:autoSpaceDN w:val="0"/>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color w:val="000000"/>
                <w:w w:val="97"/>
                <w:sz w:val="24"/>
                <w:szCs w:val="24"/>
                <w:lang w:val="ru-RU"/>
              </w:rPr>
              <w:lastRenderedPageBreak/>
              <w:t>2.1</w:t>
            </w:r>
          </w:p>
        </w:tc>
        <w:tc>
          <w:tcPr>
            <w:tcW w:w="3537"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hAnsi="Times New Roman" w:cs="Times New Roman"/>
                <w:b/>
                <w:sz w:val="24"/>
                <w:szCs w:val="24"/>
                <w:lang w:val="ru-RU"/>
              </w:rPr>
              <w:t>«Семья и духовно-нравственные ценности»</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6</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0.5</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76" w:type="dxa"/>
            <w:gridSpan w:val="2"/>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и понимать смысл термина «семья»;</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иметь представление о взаимосвязях между типом культуры и особенностями семейного быта и отношений в семье;</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осознавать значение термина «поколение» и его взаимосвязь с культурными особенностями своего времени;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уметь составить рассказ о своей семье в соответствии с культурно-историческими условиями её существования;</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и обосновывать такие понятия, как «счастливая семья», «семейное счастье»;</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осознавать и уметь доказывать важность семьи как хранителя традиций и её воспитательную роль;</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и уметь объяснить понятие «Родина»;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lastRenderedPageBreak/>
              <w:t xml:space="preserve">-обосновывать и доказывать взаимосвязь истории семьи и истории народа, государства, человечества.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иметь представление о семейных традициях и обосновывать их важность как ключевых элементах семейных отношений;</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и понимать взаимосвязь семейных традиций и культуры собственного этноса;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уметь рассказывать о семейных традициях своего народа и народов России, собственной семьи;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-осознавать роль семейных традиций в культуре общества, трансляции ценностей, духовно-нравственных идеалов. </w:t>
            </w:r>
          </w:p>
          <w:p w:rsidR="00DB0D53" w:rsidRPr="00694E47" w:rsidRDefault="00DB0D53" w:rsidP="007110D4">
            <w:pPr>
              <w:autoSpaceDE w:val="0"/>
              <w:autoSpaceDN w:val="0"/>
              <w:rPr>
                <w:rFonts w:ascii="Times New Roman" w:hAnsi="Times New Roman" w:cs="Times New Roman"/>
                <w:b/>
                <w:sz w:val="24"/>
                <w:szCs w:val="24"/>
                <w:lang w:val="ru-RU"/>
              </w:rPr>
            </w:pPr>
          </w:p>
        </w:tc>
        <w:tc>
          <w:tcPr>
            <w:tcW w:w="1652" w:type="dxa"/>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color w:val="000000"/>
                <w:sz w:val="24"/>
                <w:szCs w:val="24"/>
                <w:shd w:val="clear" w:color="auto" w:fill="FFFFFF"/>
                <w:lang w:val="ru-RU"/>
              </w:rPr>
              <w:lastRenderedPageBreak/>
              <w:t>Устный опрос; тестирование, практическая работа</w:t>
            </w:r>
          </w:p>
        </w:tc>
        <w:tc>
          <w:tcPr>
            <w:tcW w:w="2026" w:type="dxa"/>
          </w:tcPr>
          <w:p w:rsidR="00DB0D53" w:rsidRPr="00694E47" w:rsidRDefault="00C357A8" w:rsidP="007110D4">
            <w:pPr>
              <w:rPr>
                <w:rFonts w:ascii="Times New Roman" w:hAnsi="Times New Roman" w:cs="Times New Roman"/>
                <w:sz w:val="24"/>
                <w:szCs w:val="24"/>
                <w:lang w:val="ru-RU"/>
              </w:rPr>
            </w:pPr>
            <w:hyperlink r:id="rId9" w:history="1">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hyperlink>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hyperlink r:id="rId10" w:history="1">
              <w:r w:rsidR="00DB0D53" w:rsidRPr="00694E47">
                <w:rPr>
                  <w:rStyle w:val="aff1"/>
                  <w:rFonts w:ascii="Times New Roman" w:hAnsi="Times New Roman" w:cs="Times New Roman"/>
                  <w:b/>
                  <w:sz w:val="24"/>
                  <w:szCs w:val="24"/>
                  <w:lang w:val="ru-RU"/>
                </w:rPr>
                <w:t>https://resh.edu.ru/subject/3/</w:t>
              </w:r>
            </w:hyperlink>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11"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4077" w:type="dxa"/>
            <w:gridSpan w:val="4"/>
          </w:tcPr>
          <w:p w:rsidR="00DB0D53" w:rsidRPr="00694E47" w:rsidRDefault="00DB0D53" w:rsidP="007110D4">
            <w:pPr>
              <w:autoSpaceDE w:val="0"/>
              <w:autoSpaceDN w:val="0"/>
              <w:rPr>
                <w:rFonts w:ascii="Times New Roman" w:eastAsia="Times New Roman" w:hAnsi="Times New Roman" w:cs="Times New Roman"/>
                <w:color w:val="000000"/>
                <w:w w:val="97"/>
                <w:sz w:val="24"/>
                <w:szCs w:val="24"/>
                <w:lang w:val="ru-RU"/>
              </w:rPr>
            </w:pPr>
            <w:proofErr w:type="spellStart"/>
            <w:r w:rsidRPr="00694E47">
              <w:rPr>
                <w:rFonts w:ascii="Times New Roman" w:eastAsia="Times New Roman" w:hAnsi="Times New Roman" w:cs="Times New Roman"/>
                <w:color w:val="000000"/>
                <w:w w:val="97"/>
                <w:sz w:val="24"/>
                <w:szCs w:val="24"/>
              </w:rPr>
              <w:lastRenderedPageBreak/>
              <w:t>Итого</w:t>
            </w:r>
            <w:proofErr w:type="spellEnd"/>
            <w:r w:rsidRPr="00694E47">
              <w:rPr>
                <w:rFonts w:ascii="Times New Roman" w:eastAsia="Times New Roman" w:hAnsi="Times New Roman" w:cs="Times New Roman"/>
                <w:color w:val="000000"/>
                <w:w w:val="97"/>
                <w:sz w:val="24"/>
                <w:szCs w:val="24"/>
              </w:rPr>
              <w:t xml:space="preserve"> </w:t>
            </w:r>
            <w:proofErr w:type="spellStart"/>
            <w:r w:rsidRPr="00694E47">
              <w:rPr>
                <w:rFonts w:ascii="Times New Roman" w:eastAsia="Times New Roman" w:hAnsi="Times New Roman" w:cs="Times New Roman"/>
                <w:color w:val="000000"/>
                <w:w w:val="97"/>
                <w:sz w:val="24"/>
                <w:szCs w:val="24"/>
              </w:rPr>
              <w:t>по</w:t>
            </w:r>
            <w:proofErr w:type="spellEnd"/>
            <w:r w:rsidRPr="00694E47">
              <w:rPr>
                <w:rFonts w:ascii="Times New Roman" w:eastAsia="Times New Roman" w:hAnsi="Times New Roman" w:cs="Times New Roman"/>
                <w:color w:val="000000"/>
                <w:w w:val="97"/>
                <w:sz w:val="24"/>
                <w:szCs w:val="24"/>
              </w:rPr>
              <w:t xml:space="preserve"> </w:t>
            </w:r>
            <w:proofErr w:type="spellStart"/>
            <w:r w:rsidRPr="00694E47">
              <w:rPr>
                <w:rFonts w:ascii="Times New Roman" w:eastAsia="Times New Roman" w:hAnsi="Times New Roman" w:cs="Times New Roman"/>
                <w:color w:val="000000"/>
                <w:w w:val="97"/>
                <w:sz w:val="24"/>
                <w:szCs w:val="24"/>
              </w:rPr>
              <w:t>разделу</w:t>
            </w:r>
            <w:proofErr w:type="spellEnd"/>
            <w:r w:rsidRPr="00694E47">
              <w:rPr>
                <w:rFonts w:ascii="Times New Roman" w:eastAsia="Times New Roman" w:hAnsi="Times New Roman" w:cs="Times New Roman"/>
                <w:color w:val="000000"/>
                <w:w w:val="97"/>
                <w:sz w:val="24"/>
                <w:szCs w:val="24"/>
                <w:lang w:val="ru-RU"/>
              </w:rPr>
              <w:t>:</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6</w:t>
            </w:r>
          </w:p>
        </w:tc>
        <w:tc>
          <w:tcPr>
            <w:tcW w:w="10932" w:type="dxa"/>
            <w:gridSpan w:val="7"/>
          </w:tcPr>
          <w:p w:rsidR="00DB0D53" w:rsidRPr="00694E47" w:rsidRDefault="00DB0D53" w:rsidP="007110D4">
            <w:pPr>
              <w:autoSpaceDE w:val="0"/>
              <w:autoSpaceDN w:val="0"/>
              <w:rPr>
                <w:rFonts w:ascii="Times New Roman" w:hAnsi="Times New Roman" w:cs="Times New Roman"/>
                <w:b/>
                <w:sz w:val="24"/>
                <w:szCs w:val="24"/>
                <w:lang w:val="ru-RU"/>
              </w:rPr>
            </w:pPr>
          </w:p>
        </w:tc>
      </w:tr>
      <w:tr w:rsidR="00DB0D53" w:rsidRPr="00327DFD" w:rsidTr="007110D4">
        <w:trPr>
          <w:trHeight w:val="557"/>
        </w:trPr>
        <w:tc>
          <w:tcPr>
            <w:tcW w:w="4077" w:type="dxa"/>
            <w:gridSpan w:val="4"/>
          </w:tcPr>
          <w:p w:rsidR="00DB0D53" w:rsidRPr="00694E47" w:rsidRDefault="00DB0D53" w:rsidP="007110D4">
            <w:pPr>
              <w:autoSpaceDE w:val="0"/>
              <w:autoSpaceDN w:val="0"/>
              <w:jc w:val="center"/>
              <w:rPr>
                <w:rFonts w:ascii="Times New Roman" w:hAnsi="Times New Roman" w:cs="Times New Roman"/>
                <w:sz w:val="24"/>
                <w:szCs w:val="24"/>
                <w:lang w:val="ru-RU"/>
              </w:rPr>
            </w:pPr>
            <w:r w:rsidRPr="00694E47">
              <w:rPr>
                <w:rFonts w:ascii="Times New Roman" w:eastAsia="Times New Roman" w:hAnsi="Times New Roman" w:cs="Times New Roman"/>
                <w:b/>
                <w:color w:val="000000"/>
                <w:w w:val="97"/>
                <w:sz w:val="24"/>
                <w:szCs w:val="24"/>
                <w:lang w:val="ru-RU"/>
              </w:rPr>
              <w:t xml:space="preserve">Раздел 3. </w:t>
            </w:r>
            <w:r w:rsidRPr="00694E47">
              <w:rPr>
                <w:rFonts w:ascii="Times New Roman" w:hAnsi="Times New Roman" w:cs="Times New Roman"/>
                <w:b/>
                <w:sz w:val="24"/>
                <w:szCs w:val="24"/>
                <w:lang w:val="ru-RU"/>
              </w:rPr>
              <w:t>«Духовно-нравственное богатство личности»</w:t>
            </w:r>
          </w:p>
          <w:p w:rsidR="00DB0D53" w:rsidRPr="00694E47" w:rsidRDefault="00DB0D53" w:rsidP="007110D4">
            <w:pPr>
              <w:autoSpaceDE w:val="0"/>
              <w:autoSpaceDN w:val="0"/>
              <w:rPr>
                <w:rFonts w:ascii="Times New Roman" w:eastAsia="Times New Roman" w:hAnsi="Times New Roman" w:cs="Times New Roman"/>
                <w:color w:val="000000"/>
                <w:w w:val="97"/>
                <w:sz w:val="24"/>
                <w:szCs w:val="24"/>
                <w:lang w:val="ru-RU"/>
              </w:rPr>
            </w:pPr>
          </w:p>
        </w:tc>
        <w:tc>
          <w:tcPr>
            <w:tcW w:w="11907" w:type="dxa"/>
            <w:gridSpan w:val="8"/>
          </w:tcPr>
          <w:p w:rsidR="00DB0D53" w:rsidRPr="00694E47" w:rsidRDefault="00DB0D53" w:rsidP="007110D4">
            <w:pPr>
              <w:autoSpaceDE w:val="0"/>
              <w:autoSpaceDN w:val="0"/>
              <w:rPr>
                <w:rFonts w:ascii="Times New Roman" w:hAnsi="Times New Roman" w:cs="Times New Roman"/>
                <w:b/>
                <w:sz w:val="24"/>
                <w:szCs w:val="24"/>
                <w:lang w:val="ru-RU"/>
              </w:rPr>
            </w:pPr>
          </w:p>
        </w:tc>
      </w:tr>
      <w:tr w:rsidR="00DB0D53" w:rsidRPr="00694E47" w:rsidTr="007110D4">
        <w:trPr>
          <w:trHeight w:val="3247"/>
        </w:trPr>
        <w:tc>
          <w:tcPr>
            <w:tcW w:w="525" w:type="dxa"/>
          </w:tcPr>
          <w:p w:rsidR="00DB0D53" w:rsidRPr="00694E47" w:rsidRDefault="00DB0D53" w:rsidP="007110D4">
            <w:pPr>
              <w:autoSpaceDE w:val="0"/>
              <w:autoSpaceDN w:val="0"/>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color w:val="000000"/>
                <w:w w:val="97"/>
                <w:sz w:val="24"/>
                <w:szCs w:val="24"/>
                <w:lang w:val="ru-RU"/>
              </w:rPr>
              <w:lastRenderedPageBreak/>
              <w:t>3.1</w:t>
            </w:r>
          </w:p>
        </w:tc>
        <w:tc>
          <w:tcPr>
            <w:tcW w:w="3552" w:type="dxa"/>
            <w:gridSpan w:val="3"/>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b/>
                <w:sz w:val="24"/>
                <w:szCs w:val="24"/>
                <w:lang w:val="ru-RU"/>
              </w:rPr>
              <w:t>«Духовно-нравственное богатство личности»</w:t>
            </w:r>
          </w:p>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3</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0.5</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69" w:type="dxa"/>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и понимать значение термина «человек» в контексте духовно-нравственной культуры;</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уметь обосновать взаимосвязь и взаимообусловленность человека и общества, человека и культуры;</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и объяснять различия между обоснованием термина «личность» в быту, в контексте культуры и творчества;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знать, что такое гуманизм, иметь представление о его источниках в культуре.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значение термина «творчество» в нескольких аспектах и понимать границы их применимости;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осознавать и доказывать важность моральн</w:t>
            </w:r>
            <w:proofErr w:type="gramStart"/>
            <w:r w:rsidRPr="00694E47">
              <w:rPr>
                <w:rFonts w:ascii="Times New Roman" w:hAnsi="Times New Roman" w:cs="Times New Roman"/>
                <w:sz w:val="24"/>
                <w:szCs w:val="24"/>
                <w:lang w:val="ru-RU"/>
              </w:rPr>
              <w:t>о-</w:t>
            </w:r>
            <w:proofErr w:type="gramEnd"/>
            <w:r w:rsidRPr="00694E47">
              <w:rPr>
                <w:rFonts w:ascii="Times New Roman" w:hAnsi="Times New Roman" w:cs="Times New Roman"/>
                <w:sz w:val="24"/>
                <w:szCs w:val="24"/>
                <w:lang w:val="ru-RU"/>
              </w:rPr>
              <w:t xml:space="preserve"> нравственных ограничений в творчестве;</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обосновывать важность творчества как реализацию духовно-нравственных ценностей человека;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доказывать детерминированность творчества культурой своего этноса;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и уметь объяснить взаимосвязь труда и творчества.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и уметь объяснить значение и роль морали и нравственности в жизни человека;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обосновывать происхождение духовных ценностей, понимание идеалов добра и зла;</w:t>
            </w:r>
          </w:p>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proofErr w:type="gramStart"/>
            <w:r w:rsidRPr="00694E47">
              <w:rPr>
                <w:rFonts w:ascii="Times New Roman" w:hAnsi="Times New Roman" w:cs="Times New Roman"/>
                <w:sz w:val="24"/>
                <w:szCs w:val="24"/>
                <w:lang w:val="ru-RU"/>
              </w:rPr>
              <w:t xml:space="preserve">- понимать и уметь показывать на </w:t>
            </w:r>
            <w:r w:rsidRPr="00694E47">
              <w:rPr>
                <w:rFonts w:ascii="Times New Roman" w:hAnsi="Times New Roman" w:cs="Times New Roman"/>
                <w:sz w:val="24"/>
                <w:szCs w:val="24"/>
                <w:lang w:val="ru-RU"/>
              </w:rPr>
              <w:lastRenderedPageBreak/>
              <w:t xml:space="preserve">примерах значение таких ценностей, как «взаимопомощь», «сострадание», «милосердие», «любовь», «дружба», «коллективизм», «патриотизм», «любовь к близким». </w:t>
            </w:r>
            <w:proofErr w:type="gramEnd"/>
          </w:p>
        </w:tc>
        <w:tc>
          <w:tcPr>
            <w:tcW w:w="1659" w:type="dxa"/>
            <w:gridSpan w:val="2"/>
          </w:tcPr>
          <w:p w:rsidR="00DB0D53" w:rsidRPr="00694E47" w:rsidRDefault="00DB0D53" w:rsidP="007110D4">
            <w:pPr>
              <w:autoSpaceDE w:val="0"/>
              <w:autoSpaceDN w:val="0"/>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lastRenderedPageBreak/>
              <w:t>Устный опрос; тестирование,</w:t>
            </w:r>
          </w:p>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color w:val="000000"/>
                <w:sz w:val="24"/>
                <w:szCs w:val="24"/>
                <w:shd w:val="clear" w:color="auto" w:fill="FFFFFF"/>
                <w:lang w:val="ru-RU"/>
              </w:rPr>
              <w:t xml:space="preserve">практическая работа </w:t>
            </w:r>
          </w:p>
        </w:tc>
        <w:tc>
          <w:tcPr>
            <w:tcW w:w="2026" w:type="dxa"/>
          </w:tcPr>
          <w:p w:rsidR="00DB0D53" w:rsidRPr="00694E47" w:rsidRDefault="00C357A8" w:rsidP="007110D4">
            <w:pPr>
              <w:rPr>
                <w:rFonts w:ascii="Times New Roman" w:hAnsi="Times New Roman" w:cs="Times New Roman"/>
                <w:sz w:val="24"/>
                <w:szCs w:val="24"/>
                <w:lang w:val="ru-RU"/>
              </w:rPr>
            </w:pPr>
            <w:hyperlink r:id="rId12" w:history="1">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hyperlink>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hyperlink r:id="rId13" w:history="1">
              <w:r w:rsidR="00DB0D53" w:rsidRPr="00694E47">
                <w:rPr>
                  <w:rStyle w:val="aff1"/>
                  <w:rFonts w:ascii="Times New Roman" w:hAnsi="Times New Roman" w:cs="Times New Roman"/>
                  <w:b/>
                  <w:sz w:val="24"/>
                  <w:szCs w:val="24"/>
                  <w:lang w:val="ru-RU"/>
                </w:rPr>
                <w:t>https://resh.edu.ru/subject/3/</w:t>
              </w:r>
            </w:hyperlink>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14"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4077" w:type="dxa"/>
            <w:gridSpan w:val="4"/>
          </w:tcPr>
          <w:p w:rsidR="00DB0D53" w:rsidRPr="00694E47" w:rsidRDefault="00DB0D53" w:rsidP="007110D4">
            <w:pPr>
              <w:autoSpaceDE w:val="0"/>
              <w:autoSpaceDN w:val="0"/>
              <w:spacing w:before="76" w:line="233" w:lineRule="auto"/>
              <w:ind w:left="72"/>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color w:val="000000"/>
                <w:w w:val="97"/>
                <w:sz w:val="24"/>
                <w:szCs w:val="24"/>
                <w:lang w:val="ru-RU"/>
              </w:rPr>
              <w:lastRenderedPageBreak/>
              <w:t xml:space="preserve">Итого по разделу: </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3</w:t>
            </w:r>
          </w:p>
        </w:tc>
        <w:tc>
          <w:tcPr>
            <w:tcW w:w="10932" w:type="dxa"/>
            <w:gridSpan w:val="7"/>
          </w:tcPr>
          <w:p w:rsidR="00DB0D53" w:rsidRPr="00694E47" w:rsidRDefault="00DB0D53" w:rsidP="007110D4">
            <w:pPr>
              <w:autoSpaceDE w:val="0"/>
              <w:autoSpaceDN w:val="0"/>
              <w:rPr>
                <w:rFonts w:ascii="Times New Roman" w:hAnsi="Times New Roman" w:cs="Times New Roman"/>
                <w:b/>
                <w:sz w:val="24"/>
                <w:szCs w:val="24"/>
                <w:lang w:val="ru-RU"/>
              </w:rPr>
            </w:pPr>
          </w:p>
        </w:tc>
      </w:tr>
      <w:tr w:rsidR="00DB0D53" w:rsidRPr="00694E47" w:rsidTr="007110D4">
        <w:trPr>
          <w:trHeight w:val="557"/>
        </w:trPr>
        <w:tc>
          <w:tcPr>
            <w:tcW w:w="15984" w:type="dxa"/>
            <w:gridSpan w:val="12"/>
          </w:tcPr>
          <w:p w:rsidR="00DB0D53" w:rsidRPr="00694E47" w:rsidRDefault="00DB0D53" w:rsidP="007110D4">
            <w:pPr>
              <w:autoSpaceDE w:val="0"/>
              <w:autoSpaceDN w:val="0"/>
              <w:rPr>
                <w:rFonts w:ascii="Times New Roman" w:hAnsi="Times New Roman" w:cs="Times New Roman"/>
                <w:b/>
                <w:sz w:val="24"/>
                <w:szCs w:val="24"/>
                <w:lang w:val="ru-RU"/>
              </w:rPr>
            </w:pPr>
            <w:proofErr w:type="spellStart"/>
            <w:r w:rsidRPr="00694E47">
              <w:rPr>
                <w:rFonts w:ascii="Times New Roman" w:eastAsia="Times New Roman" w:hAnsi="Times New Roman" w:cs="Times New Roman"/>
                <w:b/>
                <w:color w:val="000000"/>
                <w:w w:val="97"/>
                <w:sz w:val="24"/>
                <w:szCs w:val="24"/>
              </w:rPr>
              <w:t>Раздел</w:t>
            </w:r>
            <w:proofErr w:type="spellEnd"/>
            <w:r w:rsidRPr="00694E47">
              <w:rPr>
                <w:rFonts w:ascii="Times New Roman" w:eastAsia="Times New Roman" w:hAnsi="Times New Roman" w:cs="Times New Roman"/>
                <w:b/>
                <w:color w:val="000000"/>
                <w:w w:val="97"/>
                <w:sz w:val="24"/>
                <w:szCs w:val="24"/>
              </w:rPr>
              <w:t xml:space="preserve"> 4. </w:t>
            </w:r>
            <w:r w:rsidRPr="00694E47">
              <w:rPr>
                <w:rFonts w:ascii="Times New Roman" w:hAnsi="Times New Roman" w:cs="Times New Roman"/>
                <w:b/>
                <w:sz w:val="24"/>
                <w:szCs w:val="24"/>
                <w:lang w:val="ru-RU"/>
              </w:rPr>
              <w:t xml:space="preserve">«Культурное единство России»  </w:t>
            </w:r>
          </w:p>
          <w:p w:rsidR="00DB0D53" w:rsidRPr="00694E47" w:rsidRDefault="00DB0D53" w:rsidP="007110D4">
            <w:pPr>
              <w:autoSpaceDE w:val="0"/>
              <w:autoSpaceDN w:val="0"/>
              <w:jc w:val="both"/>
              <w:rPr>
                <w:rFonts w:ascii="Times New Roman" w:hAnsi="Times New Roman" w:cs="Times New Roman"/>
                <w:b/>
                <w:sz w:val="24"/>
                <w:szCs w:val="24"/>
                <w:lang w:val="ru-RU"/>
              </w:rPr>
            </w:pPr>
          </w:p>
        </w:tc>
      </w:tr>
      <w:tr w:rsidR="00DB0D53" w:rsidRPr="00694E47" w:rsidTr="007110D4">
        <w:trPr>
          <w:trHeight w:val="557"/>
        </w:trPr>
        <w:tc>
          <w:tcPr>
            <w:tcW w:w="525" w:type="dxa"/>
          </w:tcPr>
          <w:p w:rsidR="00DB0D53" w:rsidRPr="00694E47" w:rsidRDefault="00DB0D53" w:rsidP="007110D4">
            <w:pPr>
              <w:autoSpaceDE w:val="0"/>
              <w:autoSpaceDN w:val="0"/>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color w:val="000000"/>
                <w:w w:val="97"/>
                <w:sz w:val="24"/>
                <w:szCs w:val="24"/>
                <w:lang w:val="ru-RU"/>
              </w:rPr>
              <w:t>4.1</w:t>
            </w:r>
          </w:p>
        </w:tc>
        <w:tc>
          <w:tcPr>
            <w:tcW w:w="3552" w:type="dxa"/>
            <w:gridSpan w:val="3"/>
          </w:tcPr>
          <w:p w:rsidR="00DB0D53" w:rsidRPr="00694E47" w:rsidRDefault="00DB0D53" w:rsidP="007110D4">
            <w:pPr>
              <w:autoSpaceDE w:val="0"/>
              <w:autoSpaceDN w:val="0"/>
              <w:jc w:val="center"/>
              <w:rPr>
                <w:rFonts w:ascii="Times New Roman" w:hAnsi="Times New Roman" w:cs="Times New Roman"/>
                <w:b/>
                <w:sz w:val="24"/>
                <w:szCs w:val="24"/>
                <w:lang w:val="ru-RU"/>
              </w:rPr>
            </w:pPr>
            <w:r w:rsidRPr="00694E47">
              <w:rPr>
                <w:rFonts w:ascii="Times New Roman" w:hAnsi="Times New Roman" w:cs="Times New Roman"/>
                <w:b/>
                <w:sz w:val="24"/>
                <w:szCs w:val="24"/>
                <w:lang w:val="ru-RU"/>
              </w:rPr>
              <w:t xml:space="preserve">«Культурное единство России»  </w:t>
            </w:r>
          </w:p>
          <w:p w:rsidR="00DB0D53" w:rsidRPr="00694E47" w:rsidRDefault="00DB0D53" w:rsidP="007110D4">
            <w:pPr>
              <w:autoSpaceDE w:val="0"/>
              <w:autoSpaceDN w:val="0"/>
              <w:spacing w:before="78" w:line="230" w:lineRule="auto"/>
              <w:ind w:left="72"/>
              <w:rPr>
                <w:rFonts w:ascii="Times New Roman" w:hAnsi="Times New Roman" w:cs="Times New Roman"/>
                <w:sz w:val="24"/>
                <w:szCs w:val="24"/>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13</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1</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69" w:type="dxa"/>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-понимать и уметь объяснять суть термина «история», знать основные исторические периоды и уметь выделять их сущностные черты;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иметь представление о значении и функциях изучения истории;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осознавать историю своей семьи и народа как часть мирового исторического процесса.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-знать и понимать отличия литературы от других видов художественного творчества;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рассказывать об особенностях </w:t>
            </w:r>
            <w:r w:rsidRPr="00694E47">
              <w:rPr>
                <w:rFonts w:ascii="Times New Roman" w:hAnsi="Times New Roman" w:cs="Times New Roman"/>
                <w:sz w:val="24"/>
                <w:szCs w:val="24"/>
                <w:lang w:val="ru-RU"/>
              </w:rPr>
              <w:lastRenderedPageBreak/>
              <w:t xml:space="preserve">литературного повествования, выделять простые выразительные средства литературного языка;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-обосновывать и доказывать важность литературы как культурного явления, как формы трансляции культурных ценностей;</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находить и обозначать средства выражения морального и нравственного смысла в литературных произведениях.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и обосновывать важность сохранения культурного наследия;</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DB0D53" w:rsidRPr="00694E47" w:rsidRDefault="00DB0D53" w:rsidP="007110D4">
            <w:pPr>
              <w:autoSpaceDE w:val="0"/>
              <w:autoSpaceDN w:val="0"/>
              <w:rPr>
                <w:rFonts w:ascii="Times New Roman" w:hAnsi="Times New Roman" w:cs="Times New Roman"/>
                <w:b/>
                <w:sz w:val="24"/>
                <w:szCs w:val="24"/>
                <w:lang w:val="ru-RU"/>
              </w:rPr>
            </w:pPr>
          </w:p>
        </w:tc>
        <w:tc>
          <w:tcPr>
            <w:tcW w:w="1659" w:type="dxa"/>
            <w:gridSpan w:val="2"/>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lastRenderedPageBreak/>
              <w:t>Устный опрос,</w:t>
            </w:r>
          </w:p>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Письменный контроль,</w:t>
            </w:r>
          </w:p>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sz w:val="24"/>
                <w:szCs w:val="24"/>
                <w:lang w:val="ru-RU"/>
              </w:rPr>
              <w:t>тестирование</w:t>
            </w:r>
          </w:p>
        </w:tc>
        <w:tc>
          <w:tcPr>
            <w:tcW w:w="2026" w:type="dxa"/>
          </w:tcPr>
          <w:p w:rsidR="00DB0D53" w:rsidRPr="00694E47" w:rsidRDefault="00C357A8" w:rsidP="007110D4">
            <w:pPr>
              <w:rPr>
                <w:rFonts w:ascii="Times New Roman" w:hAnsi="Times New Roman" w:cs="Times New Roman"/>
                <w:sz w:val="24"/>
                <w:szCs w:val="24"/>
                <w:lang w:val="ru-RU"/>
              </w:rPr>
            </w:pPr>
            <w:hyperlink r:id="rId15" w:history="1">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hyperlink>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hyperlink r:id="rId16" w:history="1">
              <w:r w:rsidR="00DB0D53" w:rsidRPr="00694E47">
                <w:rPr>
                  <w:rStyle w:val="aff1"/>
                  <w:rFonts w:ascii="Times New Roman" w:hAnsi="Times New Roman" w:cs="Times New Roman"/>
                  <w:b/>
                  <w:sz w:val="24"/>
                  <w:szCs w:val="24"/>
                  <w:lang w:val="ru-RU"/>
                </w:rPr>
                <w:t>https://resh.edu.ru/subject/3/</w:t>
              </w:r>
            </w:hyperlink>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17"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4077" w:type="dxa"/>
            <w:gridSpan w:val="4"/>
          </w:tcPr>
          <w:p w:rsidR="00DB0D53" w:rsidRPr="00694E47" w:rsidRDefault="00DB0D53" w:rsidP="007110D4">
            <w:pPr>
              <w:autoSpaceDE w:val="0"/>
              <w:autoSpaceDN w:val="0"/>
              <w:spacing w:before="76" w:line="233" w:lineRule="auto"/>
              <w:ind w:left="72"/>
              <w:rPr>
                <w:rFonts w:ascii="Times New Roman" w:eastAsia="Times New Roman" w:hAnsi="Times New Roman" w:cs="Times New Roman"/>
                <w:color w:val="000000"/>
                <w:w w:val="97"/>
                <w:sz w:val="24"/>
                <w:szCs w:val="24"/>
              </w:rPr>
            </w:pPr>
            <w:r w:rsidRPr="00694E47">
              <w:rPr>
                <w:rFonts w:ascii="Times New Roman" w:eastAsia="Times New Roman" w:hAnsi="Times New Roman" w:cs="Times New Roman"/>
                <w:color w:val="000000"/>
                <w:w w:val="97"/>
                <w:sz w:val="24"/>
                <w:szCs w:val="24"/>
                <w:lang w:val="ru-RU"/>
              </w:rPr>
              <w:lastRenderedPageBreak/>
              <w:t>Итого по разделу:</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13</w:t>
            </w:r>
          </w:p>
        </w:tc>
        <w:tc>
          <w:tcPr>
            <w:tcW w:w="10932" w:type="dxa"/>
            <w:gridSpan w:val="7"/>
          </w:tcPr>
          <w:p w:rsidR="00DB0D53" w:rsidRPr="00694E47" w:rsidRDefault="00DB0D53" w:rsidP="007110D4">
            <w:pPr>
              <w:autoSpaceDE w:val="0"/>
              <w:autoSpaceDN w:val="0"/>
              <w:rPr>
                <w:rFonts w:ascii="Times New Roman" w:hAnsi="Times New Roman" w:cs="Times New Roman"/>
                <w:b/>
                <w:sz w:val="24"/>
                <w:szCs w:val="24"/>
                <w:lang w:val="ru-RU"/>
              </w:rPr>
            </w:pPr>
          </w:p>
        </w:tc>
      </w:tr>
      <w:tr w:rsidR="00DB0D53" w:rsidRPr="00694E47" w:rsidTr="007110D4">
        <w:trPr>
          <w:trHeight w:val="557"/>
        </w:trPr>
        <w:tc>
          <w:tcPr>
            <w:tcW w:w="15984" w:type="dxa"/>
            <w:gridSpan w:val="12"/>
          </w:tcPr>
          <w:p w:rsidR="00DB0D53" w:rsidRPr="00694E47" w:rsidRDefault="00DB0D53" w:rsidP="007110D4">
            <w:pPr>
              <w:autoSpaceDE w:val="0"/>
              <w:autoSpaceDN w:val="0"/>
              <w:rPr>
                <w:rFonts w:ascii="Times New Roman" w:hAnsi="Times New Roman" w:cs="Times New Roman"/>
                <w:b/>
                <w:sz w:val="24"/>
                <w:szCs w:val="24"/>
                <w:lang w:val="ru-RU"/>
              </w:rPr>
            </w:pPr>
            <w:proofErr w:type="spellStart"/>
            <w:r w:rsidRPr="00694E47">
              <w:rPr>
                <w:rFonts w:ascii="Times New Roman" w:eastAsia="Times New Roman" w:hAnsi="Times New Roman" w:cs="Times New Roman"/>
                <w:color w:val="000000"/>
                <w:w w:val="97"/>
                <w:sz w:val="24"/>
                <w:szCs w:val="24"/>
              </w:rPr>
              <w:t>Раздел</w:t>
            </w:r>
            <w:proofErr w:type="spellEnd"/>
            <w:r w:rsidRPr="00694E47">
              <w:rPr>
                <w:rFonts w:ascii="Times New Roman" w:eastAsia="Times New Roman" w:hAnsi="Times New Roman" w:cs="Times New Roman"/>
                <w:color w:val="000000"/>
                <w:w w:val="97"/>
                <w:sz w:val="24"/>
                <w:szCs w:val="24"/>
              </w:rPr>
              <w:t xml:space="preserve"> </w:t>
            </w:r>
            <w:r w:rsidRPr="00694E47">
              <w:rPr>
                <w:rFonts w:ascii="Times New Roman" w:eastAsia="Times New Roman" w:hAnsi="Times New Roman" w:cs="Times New Roman"/>
                <w:color w:val="000000"/>
                <w:w w:val="97"/>
                <w:sz w:val="24"/>
                <w:szCs w:val="24"/>
                <w:lang w:val="ru-RU"/>
              </w:rPr>
              <w:t>5</w:t>
            </w:r>
            <w:r w:rsidRPr="00694E47">
              <w:rPr>
                <w:rFonts w:ascii="Times New Roman" w:eastAsia="Times New Roman" w:hAnsi="Times New Roman" w:cs="Times New Roman"/>
                <w:color w:val="000000"/>
                <w:w w:val="97"/>
                <w:sz w:val="24"/>
                <w:szCs w:val="24"/>
              </w:rPr>
              <w:t xml:space="preserve">. </w:t>
            </w:r>
            <w:proofErr w:type="spellStart"/>
            <w:r w:rsidRPr="00694E47">
              <w:rPr>
                <w:rFonts w:ascii="Times New Roman" w:eastAsia="Times New Roman" w:hAnsi="Times New Roman" w:cs="Times New Roman"/>
                <w:b/>
                <w:color w:val="000000"/>
                <w:w w:val="97"/>
                <w:sz w:val="24"/>
                <w:szCs w:val="24"/>
              </w:rPr>
              <w:t>Обобщение</w:t>
            </w:r>
            <w:proofErr w:type="spellEnd"/>
          </w:p>
        </w:tc>
      </w:tr>
      <w:tr w:rsidR="00DB0D53" w:rsidRPr="00694E47" w:rsidTr="007110D4">
        <w:trPr>
          <w:trHeight w:val="557"/>
        </w:trPr>
        <w:tc>
          <w:tcPr>
            <w:tcW w:w="525" w:type="dxa"/>
          </w:tcPr>
          <w:p w:rsidR="00DB0D53" w:rsidRPr="00694E47" w:rsidRDefault="00DB0D53" w:rsidP="007110D4">
            <w:pPr>
              <w:autoSpaceDE w:val="0"/>
              <w:autoSpaceDN w:val="0"/>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color w:val="000000"/>
                <w:w w:val="97"/>
                <w:sz w:val="24"/>
                <w:szCs w:val="24"/>
                <w:lang w:val="ru-RU"/>
              </w:rPr>
              <w:t>5.1</w:t>
            </w:r>
          </w:p>
        </w:tc>
        <w:tc>
          <w:tcPr>
            <w:tcW w:w="3552" w:type="dxa"/>
            <w:gridSpan w:val="3"/>
          </w:tcPr>
          <w:p w:rsidR="00DB0D53" w:rsidRPr="00694E47" w:rsidRDefault="00DB0D53" w:rsidP="007110D4">
            <w:pPr>
              <w:autoSpaceDE w:val="0"/>
              <w:autoSpaceDN w:val="0"/>
              <w:spacing w:before="76" w:line="233" w:lineRule="auto"/>
              <w:ind w:left="72"/>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b/>
                <w:color w:val="000000"/>
                <w:w w:val="97"/>
                <w:sz w:val="24"/>
                <w:szCs w:val="24"/>
                <w:lang w:val="ru-RU"/>
              </w:rPr>
              <w:t>Повторение по курсу</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2</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1</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69" w:type="dxa"/>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color w:val="000000"/>
                <w:sz w:val="24"/>
                <w:szCs w:val="24"/>
                <w:shd w:val="clear" w:color="auto" w:fill="FFFFFF"/>
                <w:lang w:val="ru-RU"/>
              </w:rPr>
              <w:t>Виды деятельности по изученным разделам;</w:t>
            </w:r>
          </w:p>
        </w:tc>
        <w:tc>
          <w:tcPr>
            <w:tcW w:w="1659" w:type="dxa"/>
            <w:gridSpan w:val="2"/>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sz w:val="24"/>
                <w:szCs w:val="24"/>
                <w:lang w:val="ru-RU"/>
              </w:rPr>
              <w:t>тестирование</w:t>
            </w:r>
          </w:p>
        </w:tc>
        <w:tc>
          <w:tcPr>
            <w:tcW w:w="2026" w:type="dxa"/>
          </w:tcPr>
          <w:p w:rsidR="00DB0D53" w:rsidRPr="00694E47" w:rsidRDefault="00C357A8" w:rsidP="007110D4">
            <w:pPr>
              <w:rPr>
                <w:rFonts w:ascii="Times New Roman" w:hAnsi="Times New Roman" w:cs="Times New Roman"/>
                <w:sz w:val="24"/>
                <w:szCs w:val="24"/>
                <w:lang w:val="ru-RU"/>
              </w:rPr>
            </w:pPr>
            <w:hyperlink r:id="rId18" w:history="1">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hyperlink>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hyperlink r:id="rId19" w:history="1">
              <w:r w:rsidR="00DB0D53" w:rsidRPr="00694E47">
                <w:rPr>
                  <w:rStyle w:val="aff1"/>
                  <w:rFonts w:ascii="Times New Roman" w:hAnsi="Times New Roman" w:cs="Times New Roman"/>
                  <w:b/>
                  <w:sz w:val="24"/>
                  <w:szCs w:val="24"/>
                  <w:lang w:val="ru-RU"/>
                </w:rPr>
                <w:t>https://resh.edu.ru/subject/3/</w:t>
              </w:r>
            </w:hyperlink>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20"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4077" w:type="dxa"/>
            <w:gridSpan w:val="4"/>
          </w:tcPr>
          <w:p w:rsidR="00DB0D53" w:rsidRPr="00694E47" w:rsidRDefault="00DB0D53" w:rsidP="007110D4">
            <w:pPr>
              <w:autoSpaceDE w:val="0"/>
              <w:autoSpaceDN w:val="0"/>
              <w:spacing w:before="76" w:line="233" w:lineRule="auto"/>
              <w:ind w:left="72"/>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color w:val="000000"/>
                <w:w w:val="97"/>
                <w:sz w:val="24"/>
                <w:szCs w:val="24"/>
                <w:lang w:val="ru-RU"/>
              </w:rPr>
              <w:lastRenderedPageBreak/>
              <w:t>Итого по разделу:</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2</w:t>
            </w:r>
          </w:p>
        </w:tc>
        <w:tc>
          <w:tcPr>
            <w:tcW w:w="10932" w:type="dxa"/>
            <w:gridSpan w:val="7"/>
          </w:tcPr>
          <w:p w:rsidR="00DB0D53" w:rsidRPr="00694E47" w:rsidRDefault="00DB0D53" w:rsidP="007110D4">
            <w:pPr>
              <w:autoSpaceDE w:val="0"/>
              <w:autoSpaceDN w:val="0"/>
              <w:rPr>
                <w:rFonts w:ascii="Times New Roman" w:hAnsi="Times New Roman" w:cs="Times New Roman"/>
                <w:b/>
                <w:sz w:val="24"/>
                <w:szCs w:val="24"/>
                <w:lang w:val="ru-RU"/>
              </w:rPr>
            </w:pPr>
          </w:p>
        </w:tc>
      </w:tr>
      <w:tr w:rsidR="00DB0D53" w:rsidRPr="00694E47" w:rsidTr="007110D4">
        <w:trPr>
          <w:trHeight w:val="557"/>
        </w:trPr>
        <w:tc>
          <w:tcPr>
            <w:tcW w:w="4077" w:type="dxa"/>
            <w:gridSpan w:val="4"/>
          </w:tcPr>
          <w:p w:rsidR="00DB0D53" w:rsidRPr="00694E47" w:rsidRDefault="00DB0D53" w:rsidP="007110D4">
            <w:pPr>
              <w:autoSpaceDE w:val="0"/>
              <w:autoSpaceDN w:val="0"/>
              <w:spacing w:before="76" w:line="233" w:lineRule="auto"/>
              <w:ind w:left="72"/>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color w:val="000000"/>
                <w:w w:val="97"/>
                <w:sz w:val="24"/>
                <w:szCs w:val="24"/>
                <w:lang w:val="ru-RU"/>
              </w:rPr>
              <w:t>Общее количество часов:</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34</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3,5</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69"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1659" w:type="dxa"/>
            <w:gridSpan w:val="2"/>
          </w:tcPr>
          <w:p w:rsidR="00DB0D53" w:rsidRPr="00694E47" w:rsidRDefault="00DB0D53" w:rsidP="007110D4">
            <w:pPr>
              <w:autoSpaceDE w:val="0"/>
              <w:autoSpaceDN w:val="0"/>
              <w:rPr>
                <w:rFonts w:ascii="Times New Roman" w:hAnsi="Times New Roman" w:cs="Times New Roman"/>
                <w:b/>
                <w:sz w:val="24"/>
                <w:szCs w:val="24"/>
                <w:lang w:val="ru-RU"/>
              </w:rPr>
            </w:pPr>
          </w:p>
        </w:tc>
        <w:tc>
          <w:tcPr>
            <w:tcW w:w="2026" w:type="dxa"/>
          </w:tcPr>
          <w:p w:rsidR="00DB0D53" w:rsidRPr="00694E47" w:rsidRDefault="00DB0D53" w:rsidP="007110D4">
            <w:pPr>
              <w:autoSpaceDE w:val="0"/>
              <w:autoSpaceDN w:val="0"/>
              <w:rPr>
                <w:rFonts w:ascii="Times New Roman" w:hAnsi="Times New Roman" w:cs="Times New Roman"/>
                <w:b/>
                <w:sz w:val="24"/>
                <w:szCs w:val="24"/>
                <w:lang w:val="ru-RU"/>
              </w:rPr>
            </w:pPr>
          </w:p>
        </w:tc>
      </w:tr>
    </w:tbl>
    <w:p w:rsidR="00DB0D53" w:rsidRPr="00694E47" w:rsidRDefault="00DB0D53" w:rsidP="00DB0D53">
      <w:pPr>
        <w:autoSpaceDE w:val="0"/>
        <w:autoSpaceDN w:val="0"/>
        <w:spacing w:after="0" w:line="240" w:lineRule="auto"/>
        <w:rPr>
          <w:rFonts w:ascii="Times New Roman" w:hAnsi="Times New Roman" w:cs="Times New Roman"/>
          <w:sz w:val="24"/>
          <w:szCs w:val="24"/>
        </w:rPr>
      </w:pPr>
    </w:p>
    <w:p w:rsidR="00DB0D53" w:rsidRPr="00694E47" w:rsidRDefault="00DB0D53" w:rsidP="00DB0D53">
      <w:pPr>
        <w:rPr>
          <w:rFonts w:ascii="Times New Roman" w:hAnsi="Times New Roman" w:cs="Times New Roman"/>
          <w:sz w:val="24"/>
          <w:szCs w:val="24"/>
        </w:rPr>
      </w:pPr>
    </w:p>
    <w:p w:rsidR="00DB0D53" w:rsidRPr="00694E47" w:rsidRDefault="00DB0D53" w:rsidP="00DB0D53">
      <w:pPr>
        <w:rPr>
          <w:rFonts w:ascii="Times New Roman" w:hAnsi="Times New Roman" w:cs="Times New Roman"/>
          <w:sz w:val="24"/>
          <w:szCs w:val="24"/>
        </w:rPr>
      </w:pPr>
    </w:p>
    <w:p w:rsidR="00DB0D53" w:rsidRPr="00694E47" w:rsidRDefault="00DB0D53" w:rsidP="00DB0D53">
      <w:pPr>
        <w:rPr>
          <w:rFonts w:ascii="Times New Roman" w:hAnsi="Times New Roman" w:cs="Times New Roman"/>
          <w:sz w:val="24"/>
          <w:szCs w:val="24"/>
        </w:rPr>
      </w:pPr>
    </w:p>
    <w:p w:rsidR="00DB0D53" w:rsidRPr="00694E47" w:rsidRDefault="00DB0D53" w:rsidP="00DB0D53">
      <w:pPr>
        <w:rPr>
          <w:rFonts w:ascii="Times New Roman" w:hAnsi="Times New Roman" w:cs="Times New Roman"/>
          <w:sz w:val="24"/>
          <w:szCs w:val="24"/>
        </w:rPr>
      </w:pPr>
    </w:p>
    <w:p w:rsidR="00DB0D53" w:rsidRPr="00694E47" w:rsidRDefault="00DB0D53" w:rsidP="00DB0D53">
      <w:pPr>
        <w:rPr>
          <w:rFonts w:ascii="Times New Roman" w:hAnsi="Times New Roman" w:cs="Times New Roman"/>
          <w:sz w:val="24"/>
          <w:szCs w:val="24"/>
        </w:rPr>
      </w:pPr>
    </w:p>
    <w:p w:rsidR="00DB0D53" w:rsidRPr="00694E47" w:rsidRDefault="00DB0D53" w:rsidP="00DB0D53">
      <w:pPr>
        <w:autoSpaceDE w:val="0"/>
        <w:autoSpaceDN w:val="0"/>
        <w:spacing w:after="666" w:line="233" w:lineRule="auto"/>
        <w:rPr>
          <w:rFonts w:ascii="Times New Roman" w:eastAsia="Times New Roman" w:hAnsi="Times New Roman" w:cs="Times New Roman"/>
          <w:b/>
          <w:color w:val="000000"/>
          <w:w w:val="101"/>
          <w:sz w:val="24"/>
          <w:szCs w:val="24"/>
        </w:rPr>
      </w:pPr>
      <w:r w:rsidRPr="00694E47">
        <w:rPr>
          <w:rFonts w:ascii="Times New Roman" w:eastAsia="Times New Roman" w:hAnsi="Times New Roman" w:cs="Times New Roman"/>
          <w:b/>
          <w:color w:val="000000"/>
          <w:w w:val="101"/>
          <w:sz w:val="24"/>
          <w:szCs w:val="24"/>
        </w:rPr>
        <w:t>ТЕМАТИЧЕСКОЕ ПЛАНИРОВАНИЕ 6  класс</w:t>
      </w:r>
    </w:p>
    <w:tbl>
      <w:tblPr>
        <w:tblStyle w:val="aff0"/>
        <w:tblW w:w="15984" w:type="dxa"/>
        <w:tblLayout w:type="fixed"/>
        <w:tblLook w:val="04A0" w:firstRow="1" w:lastRow="0" w:firstColumn="1" w:lastColumn="0" w:noHBand="0" w:noVBand="1"/>
      </w:tblPr>
      <w:tblGrid>
        <w:gridCol w:w="532"/>
        <w:gridCol w:w="3545"/>
        <w:gridCol w:w="975"/>
        <w:gridCol w:w="1010"/>
        <w:gridCol w:w="1134"/>
        <w:gridCol w:w="10"/>
        <w:gridCol w:w="1124"/>
        <w:gridCol w:w="3974"/>
        <w:gridCol w:w="1652"/>
        <w:gridCol w:w="2028"/>
      </w:tblGrid>
      <w:tr w:rsidR="00DB0D53" w:rsidRPr="00694E47" w:rsidTr="007110D4">
        <w:trPr>
          <w:trHeight w:val="510"/>
        </w:trPr>
        <w:tc>
          <w:tcPr>
            <w:tcW w:w="532" w:type="dxa"/>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 xml:space="preserve">№ </w:t>
            </w:r>
            <w:proofErr w:type="gramStart"/>
            <w:r w:rsidRPr="00694E47">
              <w:rPr>
                <w:rFonts w:ascii="Times New Roman" w:hAnsi="Times New Roman" w:cs="Times New Roman"/>
                <w:b/>
                <w:sz w:val="24"/>
                <w:szCs w:val="24"/>
                <w:lang w:val="ru-RU"/>
              </w:rPr>
              <w:t>п</w:t>
            </w:r>
            <w:proofErr w:type="gramEnd"/>
            <w:r w:rsidRPr="00694E47">
              <w:rPr>
                <w:rFonts w:ascii="Times New Roman" w:hAnsi="Times New Roman" w:cs="Times New Roman"/>
                <w:b/>
                <w:sz w:val="24"/>
                <w:szCs w:val="24"/>
                <w:lang w:val="ru-RU"/>
              </w:rPr>
              <w:t>/п</w:t>
            </w:r>
          </w:p>
        </w:tc>
        <w:tc>
          <w:tcPr>
            <w:tcW w:w="3545" w:type="dxa"/>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eastAsia="Times New Roman" w:hAnsi="Times New Roman" w:cs="Times New Roman"/>
                <w:b/>
                <w:color w:val="000000"/>
                <w:w w:val="97"/>
                <w:sz w:val="24"/>
                <w:szCs w:val="24"/>
                <w:lang w:val="ru-RU"/>
              </w:rPr>
              <w:t>Наименование разделов и тем программы</w:t>
            </w:r>
          </w:p>
        </w:tc>
        <w:tc>
          <w:tcPr>
            <w:tcW w:w="3129" w:type="dxa"/>
            <w:gridSpan w:val="4"/>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eastAsia="Times New Roman" w:hAnsi="Times New Roman" w:cs="Times New Roman"/>
                <w:b/>
                <w:color w:val="000000"/>
                <w:w w:val="97"/>
                <w:sz w:val="24"/>
                <w:szCs w:val="24"/>
                <w:lang w:val="ru-RU"/>
              </w:rPr>
              <w:t>Количество часов</w:t>
            </w:r>
          </w:p>
        </w:tc>
        <w:tc>
          <w:tcPr>
            <w:tcW w:w="1124" w:type="dxa"/>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Дата изучения</w:t>
            </w:r>
          </w:p>
        </w:tc>
        <w:tc>
          <w:tcPr>
            <w:tcW w:w="3974" w:type="dxa"/>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Вид деятельности</w:t>
            </w:r>
          </w:p>
        </w:tc>
        <w:tc>
          <w:tcPr>
            <w:tcW w:w="1652" w:type="dxa"/>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Виды, формы контроля</w:t>
            </w:r>
          </w:p>
        </w:tc>
        <w:tc>
          <w:tcPr>
            <w:tcW w:w="2028" w:type="dxa"/>
            <w:vMerge w:val="restart"/>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Электронные (цифровые образовательные ресурсы)</w:t>
            </w:r>
          </w:p>
        </w:tc>
      </w:tr>
      <w:tr w:rsidR="00DB0D53" w:rsidRPr="00694E47" w:rsidTr="007110D4">
        <w:trPr>
          <w:trHeight w:val="868"/>
        </w:trPr>
        <w:tc>
          <w:tcPr>
            <w:tcW w:w="532" w:type="dxa"/>
            <w:vMerge/>
          </w:tcPr>
          <w:p w:rsidR="00DB0D53" w:rsidRPr="00694E47" w:rsidRDefault="00DB0D53" w:rsidP="007110D4">
            <w:pPr>
              <w:autoSpaceDE w:val="0"/>
              <w:autoSpaceDN w:val="0"/>
              <w:rPr>
                <w:rFonts w:ascii="Times New Roman" w:hAnsi="Times New Roman" w:cs="Times New Roman"/>
                <w:b/>
                <w:sz w:val="24"/>
                <w:szCs w:val="24"/>
                <w:lang w:val="ru-RU"/>
              </w:rPr>
            </w:pPr>
          </w:p>
        </w:tc>
        <w:tc>
          <w:tcPr>
            <w:tcW w:w="3545" w:type="dxa"/>
            <w:vMerge/>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 xml:space="preserve">Всего </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Контрольные работы</w:t>
            </w:r>
          </w:p>
        </w:tc>
        <w:tc>
          <w:tcPr>
            <w:tcW w:w="1144" w:type="dxa"/>
            <w:gridSpan w:val="2"/>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Практические работы</w:t>
            </w:r>
          </w:p>
        </w:tc>
        <w:tc>
          <w:tcPr>
            <w:tcW w:w="1124" w:type="dxa"/>
            <w:vMerge/>
          </w:tcPr>
          <w:p w:rsidR="00DB0D53" w:rsidRPr="00694E47" w:rsidRDefault="00DB0D53" w:rsidP="007110D4">
            <w:pPr>
              <w:autoSpaceDE w:val="0"/>
              <w:autoSpaceDN w:val="0"/>
              <w:rPr>
                <w:rFonts w:ascii="Times New Roman" w:hAnsi="Times New Roman" w:cs="Times New Roman"/>
                <w:b/>
                <w:sz w:val="24"/>
                <w:szCs w:val="24"/>
                <w:lang w:val="ru-RU"/>
              </w:rPr>
            </w:pPr>
          </w:p>
        </w:tc>
        <w:tc>
          <w:tcPr>
            <w:tcW w:w="3974" w:type="dxa"/>
            <w:vMerge/>
          </w:tcPr>
          <w:p w:rsidR="00DB0D53" w:rsidRPr="00694E47" w:rsidRDefault="00DB0D53" w:rsidP="007110D4">
            <w:pPr>
              <w:autoSpaceDE w:val="0"/>
              <w:autoSpaceDN w:val="0"/>
              <w:rPr>
                <w:rFonts w:ascii="Times New Roman" w:hAnsi="Times New Roman" w:cs="Times New Roman"/>
                <w:b/>
                <w:sz w:val="24"/>
                <w:szCs w:val="24"/>
                <w:lang w:val="ru-RU"/>
              </w:rPr>
            </w:pPr>
          </w:p>
        </w:tc>
        <w:tc>
          <w:tcPr>
            <w:tcW w:w="1652" w:type="dxa"/>
            <w:vMerge/>
          </w:tcPr>
          <w:p w:rsidR="00DB0D53" w:rsidRPr="00694E47" w:rsidRDefault="00DB0D53" w:rsidP="007110D4">
            <w:pPr>
              <w:autoSpaceDE w:val="0"/>
              <w:autoSpaceDN w:val="0"/>
              <w:rPr>
                <w:rFonts w:ascii="Times New Roman" w:hAnsi="Times New Roman" w:cs="Times New Roman"/>
                <w:b/>
                <w:sz w:val="24"/>
                <w:szCs w:val="24"/>
                <w:lang w:val="ru-RU"/>
              </w:rPr>
            </w:pPr>
          </w:p>
        </w:tc>
        <w:tc>
          <w:tcPr>
            <w:tcW w:w="2028" w:type="dxa"/>
            <w:vMerge/>
          </w:tcPr>
          <w:p w:rsidR="00DB0D53" w:rsidRPr="00694E47" w:rsidRDefault="00DB0D53" w:rsidP="007110D4">
            <w:pPr>
              <w:autoSpaceDE w:val="0"/>
              <w:autoSpaceDN w:val="0"/>
              <w:rPr>
                <w:rFonts w:ascii="Times New Roman" w:hAnsi="Times New Roman" w:cs="Times New Roman"/>
                <w:b/>
                <w:sz w:val="24"/>
                <w:szCs w:val="24"/>
                <w:lang w:val="ru-RU"/>
              </w:rPr>
            </w:pPr>
          </w:p>
        </w:tc>
      </w:tr>
      <w:tr w:rsidR="00DB0D53" w:rsidRPr="00694E47" w:rsidTr="007110D4">
        <w:trPr>
          <w:trHeight w:val="549"/>
        </w:trPr>
        <w:tc>
          <w:tcPr>
            <w:tcW w:w="15984" w:type="dxa"/>
            <w:gridSpan w:val="10"/>
          </w:tcPr>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r w:rsidRPr="00694E47">
              <w:rPr>
                <w:rFonts w:ascii="Times New Roman" w:eastAsia="Times New Roman" w:hAnsi="Times New Roman" w:cs="Times New Roman"/>
                <w:b/>
                <w:color w:val="000000"/>
                <w:w w:val="97"/>
                <w:sz w:val="24"/>
                <w:szCs w:val="24"/>
                <w:lang w:val="ru-RU"/>
              </w:rPr>
              <w:t xml:space="preserve">Раздел 1. </w:t>
            </w:r>
            <w:r w:rsidRPr="00694E47">
              <w:rPr>
                <w:rFonts w:ascii="Times New Roman" w:hAnsi="Times New Roman" w:cs="Times New Roman"/>
                <w:b/>
                <w:sz w:val="24"/>
                <w:szCs w:val="24"/>
                <w:lang w:val="ru-RU"/>
              </w:rPr>
              <w:t>. «Культура как социальность»</w:t>
            </w:r>
          </w:p>
          <w:p w:rsidR="00DB0D53" w:rsidRPr="00694E47" w:rsidRDefault="00DB0D53" w:rsidP="007110D4">
            <w:pPr>
              <w:autoSpaceDE w:val="0"/>
              <w:autoSpaceDN w:val="0"/>
              <w:spacing w:before="346" w:line="230" w:lineRule="auto"/>
              <w:rPr>
                <w:rFonts w:ascii="Times New Roman" w:hAnsi="Times New Roman" w:cs="Times New Roman"/>
                <w:b/>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1.1</w:t>
            </w:r>
          </w:p>
        </w:tc>
        <w:tc>
          <w:tcPr>
            <w:tcW w:w="3545" w:type="dxa"/>
          </w:tcPr>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r w:rsidRPr="00694E47">
              <w:rPr>
                <w:rFonts w:ascii="Times New Roman" w:hAnsi="Times New Roman" w:cs="Times New Roman"/>
                <w:b/>
                <w:sz w:val="24"/>
                <w:szCs w:val="24"/>
                <w:lang w:val="ru-RU"/>
              </w:rPr>
              <w:t>«Культура как социальность»</w:t>
            </w:r>
          </w:p>
          <w:p w:rsidR="00DB0D53" w:rsidRPr="00694E47" w:rsidRDefault="00DB0D53" w:rsidP="007110D4">
            <w:pPr>
              <w:autoSpaceDE w:val="0"/>
              <w:autoSpaceDN w:val="0"/>
              <w:spacing w:line="230" w:lineRule="auto"/>
              <w:jc w:val="center"/>
              <w:rPr>
                <w:rFonts w:ascii="Times New Roman" w:eastAsia="Times New Roman" w:hAnsi="Times New Roman" w:cs="Times New Roman"/>
                <w:b/>
                <w:color w:val="000000"/>
                <w:w w:val="97"/>
                <w:sz w:val="24"/>
                <w:szCs w:val="24"/>
                <w:lang w:val="ru-RU"/>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8</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gridSpan w:val="2"/>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0.5</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74" w:type="dxa"/>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и уметь объяснить структуру культуры как социального явления;</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специфику социальных явлений, их ключевые отличия от природных явлений;</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уметь доказывать связь между </w:t>
            </w:r>
            <w:r w:rsidRPr="00694E47">
              <w:rPr>
                <w:rFonts w:ascii="Times New Roman" w:hAnsi="Times New Roman" w:cs="Times New Roman"/>
                <w:sz w:val="24"/>
                <w:szCs w:val="24"/>
                <w:lang w:val="ru-RU"/>
              </w:rPr>
              <w:lastRenderedPageBreak/>
              <w:t>этапом развития материальной культуры и социальной структурой общества, их взаимосвязь с духовно- нравственным состоянием общества;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понимать зависимость социальных процессов от </w:t>
            </w:r>
            <w:proofErr w:type="spellStart"/>
            <w:r w:rsidRPr="00694E47">
              <w:rPr>
                <w:rFonts w:ascii="Times New Roman" w:hAnsi="Times New Roman" w:cs="Times New Roman"/>
                <w:sz w:val="24"/>
                <w:szCs w:val="24"/>
                <w:lang w:val="ru-RU"/>
              </w:rPr>
              <w:t>культурноисторических</w:t>
            </w:r>
            <w:proofErr w:type="spellEnd"/>
            <w:r w:rsidRPr="00694E47">
              <w:rPr>
                <w:rFonts w:ascii="Times New Roman" w:hAnsi="Times New Roman" w:cs="Times New Roman"/>
                <w:sz w:val="24"/>
                <w:szCs w:val="24"/>
                <w:lang w:val="ru-RU"/>
              </w:rPr>
              <w:t xml:space="preserve"> процессов;</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уметь объяснить взаимосвязь между научно-техническим прогрессом и этапами развития социума</w:t>
            </w:r>
            <w:proofErr w:type="gramStart"/>
            <w:r w:rsidRPr="00694E47">
              <w:rPr>
                <w:rFonts w:ascii="Times New Roman" w:hAnsi="Times New Roman" w:cs="Times New Roman"/>
                <w:sz w:val="24"/>
                <w:szCs w:val="24"/>
                <w:lang w:val="ru-RU"/>
              </w:rPr>
              <w:t>.</w:t>
            </w:r>
            <w:proofErr w:type="gramEnd"/>
            <w:r w:rsidRPr="00694E47">
              <w:rPr>
                <w:rFonts w:ascii="Times New Roman" w:hAnsi="Times New Roman" w:cs="Times New Roman"/>
                <w:sz w:val="24"/>
                <w:szCs w:val="24"/>
                <w:lang w:val="ru-RU"/>
              </w:rPr>
              <w:t xml:space="preserve"> -  </w:t>
            </w:r>
            <w:proofErr w:type="gramStart"/>
            <w:r w:rsidRPr="00694E47">
              <w:rPr>
                <w:rFonts w:ascii="Times New Roman" w:hAnsi="Times New Roman" w:cs="Times New Roman"/>
                <w:sz w:val="24"/>
                <w:szCs w:val="24"/>
                <w:lang w:val="ru-RU"/>
              </w:rPr>
              <w:t>х</w:t>
            </w:r>
            <w:proofErr w:type="gramEnd"/>
            <w:r w:rsidRPr="00694E47">
              <w:rPr>
                <w:rFonts w:ascii="Times New Roman" w:hAnsi="Times New Roman" w:cs="Times New Roman"/>
                <w:sz w:val="24"/>
                <w:szCs w:val="24"/>
                <w:lang w:val="ru-RU"/>
              </w:rPr>
              <w:t>арактеризовать административно-территориальное деление России;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 знать количество регионов, различать субъекты и федеральные округа, уметь показать их на административной карте России;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понимать и уметь объяснить необходимость федеративного устройства в </w:t>
            </w:r>
            <w:proofErr w:type="spellStart"/>
            <w:r w:rsidRPr="00694E47">
              <w:rPr>
                <w:rFonts w:ascii="Times New Roman" w:hAnsi="Times New Roman" w:cs="Times New Roman"/>
                <w:sz w:val="24"/>
                <w:szCs w:val="24"/>
                <w:lang w:val="ru-RU"/>
              </w:rPr>
              <w:t>полиэтничном</w:t>
            </w:r>
            <w:proofErr w:type="spellEnd"/>
            <w:r w:rsidRPr="00694E47">
              <w:rPr>
                <w:rFonts w:ascii="Times New Roman" w:hAnsi="Times New Roman" w:cs="Times New Roman"/>
                <w:sz w:val="24"/>
                <w:szCs w:val="24"/>
                <w:lang w:val="ru-RU"/>
              </w:rPr>
              <w:t xml:space="preserve"> государстве, важность сохранения исторической памяти отдельных этносов;</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объяснять принцип равенства прав каждого человека, вне зависимости от его принадлежности к тому или иному народу;</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понимать ценность многообразия культурных укладов народов Российской Федерации;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-демонстрировать готовность к </w:t>
            </w:r>
            <w:r w:rsidRPr="00694E47">
              <w:rPr>
                <w:rFonts w:ascii="Times New Roman" w:hAnsi="Times New Roman" w:cs="Times New Roman"/>
                <w:sz w:val="24"/>
                <w:szCs w:val="24"/>
                <w:lang w:val="ru-RU"/>
              </w:rPr>
              <w:lastRenderedPageBreak/>
              <w:t xml:space="preserve">сохранению межнационального и межрелигиозного согласия в России;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-характеризовать духовную культуру всех народов России как общее достояние и богатство нашей многонациональной Родины.</w:t>
            </w:r>
          </w:p>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p>
        </w:tc>
        <w:tc>
          <w:tcPr>
            <w:tcW w:w="165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lastRenderedPageBreak/>
              <w:t>устный опрос,</w:t>
            </w:r>
          </w:p>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практическая работа, письменный контроль</w:t>
            </w:r>
          </w:p>
        </w:tc>
        <w:tc>
          <w:tcPr>
            <w:tcW w:w="2028" w:type="dxa"/>
          </w:tcPr>
          <w:p w:rsidR="00DB0D53" w:rsidRPr="00694E47" w:rsidRDefault="00C357A8" w:rsidP="007110D4">
            <w:pPr>
              <w:rPr>
                <w:rFonts w:ascii="Times New Roman" w:hAnsi="Times New Roman" w:cs="Times New Roman"/>
                <w:sz w:val="24"/>
                <w:szCs w:val="24"/>
                <w:lang w:val="ru-RU"/>
              </w:rPr>
            </w:pPr>
            <w:hyperlink r:id="rId21" w:history="1">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hyperlink>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hyperlink r:id="rId22" w:history="1">
              <w:r w:rsidR="00DB0D53" w:rsidRPr="00694E47">
                <w:rPr>
                  <w:rStyle w:val="aff1"/>
                  <w:rFonts w:ascii="Times New Roman" w:hAnsi="Times New Roman" w:cs="Times New Roman"/>
                  <w:b/>
                  <w:sz w:val="24"/>
                  <w:szCs w:val="24"/>
                  <w:lang w:val="ru-RU"/>
                </w:rPr>
                <w:t>https://resh.edu.ru/subject/3/</w:t>
              </w:r>
            </w:hyperlink>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23"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p>
        </w:tc>
        <w:tc>
          <w:tcPr>
            <w:tcW w:w="3545" w:type="dxa"/>
          </w:tcPr>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r w:rsidRPr="00694E47">
              <w:rPr>
                <w:rFonts w:ascii="Times New Roman" w:eastAsia="Times New Roman" w:hAnsi="Times New Roman" w:cs="Times New Roman"/>
                <w:color w:val="000000"/>
                <w:w w:val="97"/>
                <w:sz w:val="24"/>
                <w:szCs w:val="24"/>
                <w:lang w:val="ru-RU"/>
              </w:rPr>
              <w:t>Итого по разделу:</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8</w:t>
            </w:r>
          </w:p>
        </w:tc>
        <w:tc>
          <w:tcPr>
            <w:tcW w:w="10932" w:type="dxa"/>
            <w:gridSpan w:val="7"/>
          </w:tcPr>
          <w:p w:rsidR="00DB0D53" w:rsidRPr="00694E47" w:rsidRDefault="00DB0D53" w:rsidP="007110D4">
            <w:pPr>
              <w:rPr>
                <w:rFonts w:ascii="Times New Roman" w:hAnsi="Times New Roman" w:cs="Times New Roman"/>
                <w:sz w:val="24"/>
                <w:szCs w:val="24"/>
                <w:lang w:val="ru-RU"/>
              </w:rPr>
            </w:pPr>
          </w:p>
        </w:tc>
      </w:tr>
      <w:tr w:rsidR="00DB0D53" w:rsidRPr="00327DFD" w:rsidTr="007110D4">
        <w:trPr>
          <w:trHeight w:val="557"/>
        </w:trPr>
        <w:tc>
          <w:tcPr>
            <w:tcW w:w="15984" w:type="dxa"/>
            <w:gridSpan w:val="10"/>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eastAsia="Times New Roman" w:hAnsi="Times New Roman" w:cs="Times New Roman"/>
                <w:b/>
                <w:color w:val="000000"/>
                <w:w w:val="97"/>
                <w:sz w:val="24"/>
                <w:szCs w:val="24"/>
                <w:lang w:val="ru-RU"/>
              </w:rPr>
              <w:t xml:space="preserve">Раздел 2. </w:t>
            </w:r>
            <w:r w:rsidRPr="00694E47">
              <w:rPr>
                <w:rFonts w:ascii="Times New Roman" w:hAnsi="Times New Roman" w:cs="Times New Roman"/>
                <w:b/>
                <w:sz w:val="24"/>
                <w:szCs w:val="24"/>
                <w:lang w:val="ru-RU"/>
              </w:rPr>
              <w:t>. «Человек и его отражение в культуре»</w:t>
            </w:r>
            <w:r w:rsidRPr="00694E47">
              <w:rPr>
                <w:rFonts w:ascii="Times New Roman" w:hAnsi="Times New Roman" w:cs="Times New Roman"/>
                <w:sz w:val="24"/>
                <w:szCs w:val="24"/>
                <w:lang w:val="ru-RU"/>
              </w:rPr>
              <w:t xml:space="preserve"> </w:t>
            </w:r>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2.1</w:t>
            </w:r>
          </w:p>
        </w:tc>
        <w:tc>
          <w:tcPr>
            <w:tcW w:w="3545" w:type="dxa"/>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b/>
                <w:sz w:val="24"/>
                <w:szCs w:val="24"/>
                <w:lang w:val="ru-RU"/>
              </w:rPr>
              <w:t>«Человек и его отражение в культуре»</w:t>
            </w:r>
            <w:r w:rsidRPr="00694E47">
              <w:rPr>
                <w:rFonts w:ascii="Times New Roman" w:hAnsi="Times New Roman" w:cs="Times New Roman"/>
                <w:sz w:val="24"/>
                <w:szCs w:val="24"/>
                <w:lang w:val="ru-RU"/>
              </w:rPr>
              <w:t xml:space="preserve"> </w:t>
            </w:r>
          </w:p>
          <w:p w:rsidR="00DB0D53" w:rsidRPr="00694E47" w:rsidRDefault="00DB0D53" w:rsidP="007110D4">
            <w:pPr>
              <w:autoSpaceDE w:val="0"/>
              <w:autoSpaceDN w:val="0"/>
              <w:ind w:left="180" w:right="-14"/>
              <w:jc w:val="both"/>
              <w:rPr>
                <w:rFonts w:ascii="Times New Roman" w:eastAsia="Times New Roman" w:hAnsi="Times New Roman" w:cs="Times New Roman"/>
                <w:color w:val="000000"/>
                <w:w w:val="97"/>
                <w:sz w:val="24"/>
                <w:szCs w:val="24"/>
                <w:lang w:val="ru-RU"/>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6</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gridSpan w:val="2"/>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0,5</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74" w:type="dxa"/>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объяснять, как проявляется мораль и нравственность через описание личных качеств человека;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-осознавать, какие личностные качества соотносятся с теми или иными моральными и нравственными ценностями;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-понимать различия между этикой и этикетом и их взаимосвязь;</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характеризовать взаимосвязь таких понятий как «свобода», «ответственность», «право» и «долг»;</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понимать важность коллективизма как ценности современной России и его приоритет перед идеологией </w:t>
            </w:r>
            <w:r w:rsidRPr="00694E47">
              <w:rPr>
                <w:rFonts w:ascii="Times New Roman" w:hAnsi="Times New Roman" w:cs="Times New Roman"/>
                <w:sz w:val="24"/>
                <w:szCs w:val="24"/>
                <w:lang w:val="ru-RU"/>
              </w:rPr>
              <w:lastRenderedPageBreak/>
              <w:t xml:space="preserve">индивидуализма;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приводить примеры идеалов человека в историко-культурном пространстве современной России</w:t>
            </w:r>
            <w:proofErr w:type="gramStart"/>
            <w:r w:rsidRPr="00694E47">
              <w:rPr>
                <w:rFonts w:ascii="Times New Roman" w:hAnsi="Times New Roman" w:cs="Times New Roman"/>
                <w:sz w:val="24"/>
                <w:szCs w:val="24"/>
                <w:lang w:val="ru-RU"/>
              </w:rPr>
              <w:t>.</w:t>
            </w:r>
            <w:proofErr w:type="gramEnd"/>
            <w:r w:rsidRPr="00694E47">
              <w:rPr>
                <w:rFonts w:ascii="Times New Roman" w:hAnsi="Times New Roman" w:cs="Times New Roman"/>
                <w:sz w:val="24"/>
                <w:szCs w:val="24"/>
                <w:lang w:val="ru-RU"/>
              </w:rPr>
              <w:t xml:space="preserve"> - </w:t>
            </w:r>
            <w:proofErr w:type="gramStart"/>
            <w:r w:rsidRPr="00694E47">
              <w:rPr>
                <w:rFonts w:ascii="Times New Roman" w:hAnsi="Times New Roman" w:cs="Times New Roman"/>
                <w:sz w:val="24"/>
                <w:szCs w:val="24"/>
                <w:lang w:val="ru-RU"/>
              </w:rPr>
              <w:t>п</w:t>
            </w:r>
            <w:proofErr w:type="gramEnd"/>
            <w:r w:rsidRPr="00694E47">
              <w:rPr>
                <w:rFonts w:ascii="Times New Roman" w:hAnsi="Times New Roman" w:cs="Times New Roman"/>
                <w:sz w:val="24"/>
                <w:szCs w:val="24"/>
                <w:lang w:val="ru-RU"/>
              </w:rPr>
              <w:t xml:space="preserve">онимать различие между процессами антропогенеза и </w:t>
            </w:r>
            <w:proofErr w:type="spellStart"/>
            <w:r w:rsidRPr="00694E47">
              <w:rPr>
                <w:rFonts w:ascii="Times New Roman" w:hAnsi="Times New Roman" w:cs="Times New Roman"/>
                <w:sz w:val="24"/>
                <w:szCs w:val="24"/>
                <w:lang w:val="ru-RU"/>
              </w:rPr>
              <w:t>антропосоциогенеза</w:t>
            </w:r>
            <w:proofErr w:type="spellEnd"/>
            <w:r w:rsidRPr="00694E47">
              <w:rPr>
                <w:rFonts w:ascii="Times New Roman" w:hAnsi="Times New Roman" w:cs="Times New Roman"/>
                <w:sz w:val="24"/>
                <w:szCs w:val="24"/>
                <w:lang w:val="ru-RU"/>
              </w:rPr>
              <w:t>;</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характеризовать проце</w:t>
            </w:r>
            <w:proofErr w:type="gramStart"/>
            <w:r w:rsidRPr="00694E47">
              <w:rPr>
                <w:rFonts w:ascii="Times New Roman" w:hAnsi="Times New Roman" w:cs="Times New Roman"/>
                <w:sz w:val="24"/>
                <w:szCs w:val="24"/>
                <w:lang w:val="ru-RU"/>
              </w:rPr>
              <w:t>сс взр</w:t>
            </w:r>
            <w:proofErr w:type="gramEnd"/>
            <w:r w:rsidRPr="00694E47">
              <w:rPr>
                <w:rFonts w:ascii="Times New Roman" w:hAnsi="Times New Roman" w:cs="Times New Roman"/>
                <w:sz w:val="24"/>
                <w:szCs w:val="24"/>
                <w:lang w:val="ru-RU"/>
              </w:rPr>
              <w:t>осления человека и его основные этапы, а также потребности человека для гармоничного развития и существования на каждом из этапов;</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обосновывать важность взаимодействия человека и общества, характеризовать негативные эффекты социальной изоляции;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-знать и уметь демонстрировать своё понимание самостоятельности, её роли в развитии личности, во взаимодействии с другими людьми.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характеризовать нравственный потенциал религии;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знать и уметь излагать нравственные принципы </w:t>
            </w:r>
            <w:proofErr w:type="spellStart"/>
            <w:r w:rsidRPr="00694E47">
              <w:rPr>
                <w:rFonts w:ascii="Times New Roman" w:hAnsi="Times New Roman" w:cs="Times New Roman"/>
                <w:sz w:val="24"/>
                <w:szCs w:val="24"/>
                <w:lang w:val="ru-RU"/>
              </w:rPr>
              <w:t>государствообразующих</w:t>
            </w:r>
            <w:proofErr w:type="spellEnd"/>
            <w:r w:rsidRPr="00694E47">
              <w:rPr>
                <w:rFonts w:ascii="Times New Roman" w:hAnsi="Times New Roman" w:cs="Times New Roman"/>
                <w:sz w:val="24"/>
                <w:szCs w:val="24"/>
                <w:lang w:val="ru-RU"/>
              </w:rPr>
              <w:t xml:space="preserve"> конфессий России;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знать основные требования к нравственному идеалу человека в </w:t>
            </w:r>
            <w:proofErr w:type="spellStart"/>
            <w:r w:rsidRPr="00694E47">
              <w:rPr>
                <w:rFonts w:ascii="Times New Roman" w:hAnsi="Times New Roman" w:cs="Times New Roman"/>
                <w:sz w:val="24"/>
                <w:szCs w:val="24"/>
                <w:lang w:val="ru-RU"/>
              </w:rPr>
              <w:t>государствообразующих</w:t>
            </w:r>
            <w:proofErr w:type="spellEnd"/>
            <w:r w:rsidRPr="00694E47">
              <w:rPr>
                <w:rFonts w:ascii="Times New Roman" w:hAnsi="Times New Roman" w:cs="Times New Roman"/>
                <w:sz w:val="24"/>
                <w:szCs w:val="24"/>
                <w:lang w:val="ru-RU"/>
              </w:rPr>
              <w:t xml:space="preserve"> религиях современной России;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-уметь обосновывать важность </w:t>
            </w:r>
            <w:r w:rsidRPr="00694E47">
              <w:rPr>
                <w:rFonts w:ascii="Times New Roman" w:hAnsi="Times New Roman" w:cs="Times New Roman"/>
                <w:sz w:val="24"/>
                <w:szCs w:val="24"/>
                <w:lang w:val="ru-RU"/>
              </w:rPr>
              <w:lastRenderedPageBreak/>
              <w:t>религиозных моральных и нравственных ценностей для современного общества.</w:t>
            </w:r>
          </w:p>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p>
        </w:tc>
        <w:tc>
          <w:tcPr>
            <w:tcW w:w="165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lastRenderedPageBreak/>
              <w:t>устный опрос,</w:t>
            </w:r>
          </w:p>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практическая работа, письменный контроль</w:t>
            </w:r>
          </w:p>
        </w:tc>
        <w:tc>
          <w:tcPr>
            <w:tcW w:w="2028" w:type="dxa"/>
          </w:tcPr>
          <w:p w:rsidR="00DB0D53" w:rsidRPr="00694E47" w:rsidRDefault="00C357A8" w:rsidP="007110D4">
            <w:pPr>
              <w:rPr>
                <w:rFonts w:ascii="Times New Roman" w:hAnsi="Times New Roman" w:cs="Times New Roman"/>
                <w:sz w:val="24"/>
                <w:szCs w:val="24"/>
                <w:lang w:val="ru-RU"/>
              </w:rPr>
            </w:pPr>
            <w:hyperlink r:id="rId24" w:history="1">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hyperlink>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hyperlink r:id="rId25" w:history="1">
              <w:r w:rsidR="00DB0D53" w:rsidRPr="00694E47">
                <w:rPr>
                  <w:rStyle w:val="aff1"/>
                  <w:rFonts w:ascii="Times New Roman" w:hAnsi="Times New Roman" w:cs="Times New Roman"/>
                  <w:b/>
                  <w:sz w:val="24"/>
                  <w:szCs w:val="24"/>
                  <w:lang w:val="ru-RU"/>
                </w:rPr>
                <w:t>https://resh.edu.ru/subject/3/</w:t>
              </w:r>
            </w:hyperlink>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26"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p>
        </w:tc>
        <w:tc>
          <w:tcPr>
            <w:tcW w:w="3545" w:type="dxa"/>
          </w:tcPr>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r w:rsidRPr="00694E47">
              <w:rPr>
                <w:rFonts w:ascii="Times New Roman" w:eastAsia="Times New Roman" w:hAnsi="Times New Roman" w:cs="Times New Roman"/>
                <w:color w:val="000000"/>
                <w:w w:val="97"/>
                <w:sz w:val="24"/>
                <w:szCs w:val="24"/>
                <w:lang w:val="ru-RU"/>
              </w:rPr>
              <w:t>Итого по разделу:</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6</w:t>
            </w:r>
          </w:p>
        </w:tc>
        <w:tc>
          <w:tcPr>
            <w:tcW w:w="10932" w:type="dxa"/>
            <w:gridSpan w:val="7"/>
          </w:tcPr>
          <w:p w:rsidR="00DB0D53" w:rsidRPr="00694E47" w:rsidRDefault="00DB0D53" w:rsidP="007110D4">
            <w:pPr>
              <w:rPr>
                <w:rFonts w:ascii="Times New Roman" w:hAnsi="Times New Roman" w:cs="Times New Roman"/>
                <w:sz w:val="24"/>
                <w:szCs w:val="24"/>
                <w:lang w:val="ru-RU"/>
              </w:rPr>
            </w:pPr>
          </w:p>
        </w:tc>
      </w:tr>
      <w:tr w:rsidR="00DB0D53" w:rsidRPr="00327DFD" w:rsidTr="007110D4">
        <w:trPr>
          <w:trHeight w:val="557"/>
        </w:trPr>
        <w:tc>
          <w:tcPr>
            <w:tcW w:w="15984" w:type="dxa"/>
            <w:gridSpan w:val="10"/>
          </w:tcPr>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r w:rsidRPr="00694E47">
              <w:rPr>
                <w:rFonts w:ascii="Times New Roman" w:eastAsia="Times New Roman" w:hAnsi="Times New Roman" w:cs="Times New Roman"/>
                <w:b/>
                <w:color w:val="000000"/>
                <w:w w:val="97"/>
                <w:sz w:val="24"/>
                <w:szCs w:val="24"/>
                <w:lang w:val="ru-RU"/>
              </w:rPr>
              <w:t>Раздел 3.</w:t>
            </w:r>
            <w:r w:rsidRPr="00694E47">
              <w:rPr>
                <w:rFonts w:ascii="Times New Roman" w:hAnsi="Times New Roman" w:cs="Times New Roman"/>
                <w:b/>
                <w:sz w:val="24"/>
                <w:szCs w:val="24"/>
                <w:lang w:val="ru-RU"/>
              </w:rPr>
              <w:t xml:space="preserve"> «Человек как член общества»</w:t>
            </w:r>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3.1</w:t>
            </w:r>
          </w:p>
        </w:tc>
        <w:tc>
          <w:tcPr>
            <w:tcW w:w="3545" w:type="dxa"/>
          </w:tcPr>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r w:rsidRPr="00694E47">
              <w:rPr>
                <w:rFonts w:ascii="Times New Roman" w:hAnsi="Times New Roman" w:cs="Times New Roman"/>
                <w:b/>
                <w:sz w:val="24"/>
                <w:szCs w:val="24"/>
                <w:lang w:val="ru-RU"/>
              </w:rPr>
              <w:t>«Человек как член общества»</w:t>
            </w:r>
          </w:p>
          <w:p w:rsidR="00DB0D53" w:rsidRPr="00694E47" w:rsidRDefault="00DB0D53" w:rsidP="007110D4">
            <w:pPr>
              <w:autoSpaceDE w:val="0"/>
              <w:autoSpaceDN w:val="0"/>
              <w:ind w:left="180" w:right="-14"/>
              <w:jc w:val="both"/>
              <w:rPr>
                <w:rFonts w:ascii="Times New Roman" w:eastAsia="Times New Roman" w:hAnsi="Times New Roman" w:cs="Times New Roman"/>
                <w:color w:val="000000"/>
                <w:w w:val="97"/>
                <w:sz w:val="24"/>
                <w:szCs w:val="24"/>
                <w:lang w:val="ru-RU"/>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10</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gridSpan w:val="2"/>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0,5</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74" w:type="dxa"/>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характеризовать важность труда и его роль в современном обществе;</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соотносить понятия «добросовестный труд» и «экономическое благополучие»;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объяснять понятия «безделье», «лень», «</w:t>
            </w:r>
            <w:proofErr w:type="gramStart"/>
            <w:r w:rsidRPr="00694E47">
              <w:rPr>
                <w:rFonts w:ascii="Times New Roman" w:hAnsi="Times New Roman" w:cs="Times New Roman"/>
                <w:sz w:val="24"/>
                <w:szCs w:val="24"/>
                <w:lang w:val="ru-RU"/>
              </w:rPr>
              <w:t>тунеядство</w:t>
            </w:r>
            <w:proofErr w:type="gramEnd"/>
            <w:r w:rsidRPr="00694E47">
              <w:rPr>
                <w:rFonts w:ascii="Times New Roman" w:hAnsi="Times New Roman" w:cs="Times New Roman"/>
                <w:sz w:val="24"/>
                <w:szCs w:val="24"/>
                <w:lang w:val="ru-RU"/>
              </w:rPr>
              <w:t xml:space="preserve">»; понимать важность и уметь обосновать необходимость их преодоления для самого себя;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оценивать общественные процессы в области общественной оценки труда;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осознавать и демонстрировать значимость трудолюбия, трудовых подвигов, социальной ответственности за свой труд;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объяснять важность труда и его экономической стоимости;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proofErr w:type="gramStart"/>
            <w:r w:rsidRPr="00694E47">
              <w:rPr>
                <w:rFonts w:ascii="Times New Roman" w:hAnsi="Times New Roman" w:cs="Times New Roman"/>
                <w:sz w:val="24"/>
                <w:szCs w:val="24"/>
                <w:lang w:val="ru-RU"/>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roofErr w:type="gramEnd"/>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характеризовать понятия </w:t>
            </w:r>
            <w:r w:rsidRPr="00694E47">
              <w:rPr>
                <w:rFonts w:ascii="Times New Roman" w:hAnsi="Times New Roman" w:cs="Times New Roman"/>
                <w:sz w:val="24"/>
                <w:szCs w:val="24"/>
                <w:lang w:val="ru-RU"/>
              </w:rPr>
              <w:lastRenderedPageBreak/>
              <w:t>«подвиг», «героизм», «самопожертвование»;</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 понимать отличия подвига на войне и в мирное время;</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уметь доказывать важность героических примеров для жизни общества;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знать и называть героев современного общества и исторических личностей;</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обосновывать разграничение понятий «героизм» и «</w:t>
            </w:r>
            <w:proofErr w:type="spellStart"/>
            <w:r w:rsidRPr="00694E47">
              <w:rPr>
                <w:rFonts w:ascii="Times New Roman" w:hAnsi="Times New Roman" w:cs="Times New Roman"/>
                <w:sz w:val="24"/>
                <w:szCs w:val="24"/>
                <w:lang w:val="ru-RU"/>
              </w:rPr>
              <w:t>псевдогероизм</w:t>
            </w:r>
            <w:proofErr w:type="spellEnd"/>
            <w:r w:rsidRPr="00694E47">
              <w:rPr>
                <w:rFonts w:ascii="Times New Roman" w:hAnsi="Times New Roman" w:cs="Times New Roman"/>
                <w:sz w:val="24"/>
                <w:szCs w:val="24"/>
                <w:lang w:val="ru-RU"/>
              </w:rPr>
              <w:t>» через значимость для общества и понимание последствий.</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характеризовать понятие «социальные отношения»;</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смысл понятия «человек как субъект социальных отношений» в приложении к его нравственному и духовному развитию;</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осознавать роль малых и больших социальных групп в нравственном состоянии личности;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обосновывать понятия «дружба», «предательство», «честь», «коллективизм» и приводить примеры из истории, культуры и литературы;</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обосновывать важность и находить нравственные основания социальной взаимопомощи, в том числе благотворительности;</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понимать и характеризовать </w:t>
            </w:r>
            <w:r w:rsidRPr="00694E47">
              <w:rPr>
                <w:rFonts w:ascii="Times New Roman" w:hAnsi="Times New Roman" w:cs="Times New Roman"/>
                <w:sz w:val="24"/>
                <w:szCs w:val="24"/>
                <w:lang w:val="ru-RU"/>
              </w:rPr>
              <w:lastRenderedPageBreak/>
              <w:t xml:space="preserve">понятие «этика предпринимательства» в социальном аспекте. </w:t>
            </w:r>
          </w:p>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p>
        </w:tc>
        <w:tc>
          <w:tcPr>
            <w:tcW w:w="165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lastRenderedPageBreak/>
              <w:t>устный опрос,</w:t>
            </w:r>
          </w:p>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практическая работа, письменный контроль</w:t>
            </w:r>
          </w:p>
        </w:tc>
        <w:tc>
          <w:tcPr>
            <w:tcW w:w="2028" w:type="dxa"/>
          </w:tcPr>
          <w:p w:rsidR="00DB0D53" w:rsidRPr="00694E47" w:rsidRDefault="00C357A8" w:rsidP="007110D4">
            <w:pPr>
              <w:rPr>
                <w:rFonts w:ascii="Times New Roman" w:hAnsi="Times New Roman" w:cs="Times New Roman"/>
                <w:sz w:val="24"/>
                <w:szCs w:val="24"/>
                <w:lang w:val="ru-RU"/>
              </w:rPr>
            </w:pPr>
            <w:hyperlink r:id="rId27" w:history="1">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hyperlink>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hyperlink r:id="rId28" w:history="1">
              <w:r w:rsidR="00DB0D53" w:rsidRPr="00694E47">
                <w:rPr>
                  <w:rStyle w:val="aff1"/>
                  <w:rFonts w:ascii="Times New Roman" w:hAnsi="Times New Roman" w:cs="Times New Roman"/>
                  <w:b/>
                  <w:sz w:val="24"/>
                  <w:szCs w:val="24"/>
                  <w:lang w:val="ru-RU"/>
                </w:rPr>
                <w:t>https://resh.edu.ru/subject/3/</w:t>
              </w:r>
            </w:hyperlink>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29"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p>
        </w:tc>
        <w:tc>
          <w:tcPr>
            <w:tcW w:w="3545" w:type="dxa"/>
          </w:tcPr>
          <w:p w:rsidR="00DB0D53" w:rsidRPr="00694E47" w:rsidRDefault="00DB0D53" w:rsidP="007110D4">
            <w:pPr>
              <w:autoSpaceDE w:val="0"/>
              <w:autoSpaceDN w:val="0"/>
              <w:ind w:left="180" w:right="-14"/>
              <w:jc w:val="both"/>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color w:val="000000"/>
                <w:w w:val="97"/>
                <w:sz w:val="24"/>
                <w:szCs w:val="24"/>
                <w:lang w:val="ru-RU"/>
              </w:rPr>
              <w:t>Итого по разделу:</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10</w:t>
            </w:r>
          </w:p>
        </w:tc>
        <w:tc>
          <w:tcPr>
            <w:tcW w:w="10932" w:type="dxa"/>
            <w:gridSpan w:val="7"/>
          </w:tcPr>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15984" w:type="dxa"/>
            <w:gridSpan w:val="10"/>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Раздел 4.</w:t>
            </w:r>
            <w:r w:rsidRPr="00694E47">
              <w:rPr>
                <w:rFonts w:ascii="Times New Roman" w:hAnsi="Times New Roman" w:cs="Times New Roman"/>
                <w:b/>
                <w:sz w:val="24"/>
                <w:szCs w:val="24"/>
                <w:lang w:val="ru-RU"/>
              </w:rPr>
              <w:t xml:space="preserve"> «Родина и патриотизм»</w:t>
            </w:r>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4.1</w:t>
            </w:r>
          </w:p>
        </w:tc>
        <w:tc>
          <w:tcPr>
            <w:tcW w:w="3545" w:type="dxa"/>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b/>
                <w:sz w:val="24"/>
                <w:szCs w:val="24"/>
                <w:lang w:val="ru-RU"/>
              </w:rPr>
              <w:t>«Родина и патриотизм»</w:t>
            </w:r>
          </w:p>
          <w:p w:rsidR="00DB0D53" w:rsidRPr="00694E47" w:rsidRDefault="00DB0D53" w:rsidP="007110D4">
            <w:pPr>
              <w:autoSpaceDE w:val="0"/>
              <w:autoSpaceDN w:val="0"/>
              <w:ind w:left="180" w:right="-14"/>
              <w:jc w:val="both"/>
              <w:rPr>
                <w:rFonts w:ascii="Times New Roman" w:eastAsia="Times New Roman" w:hAnsi="Times New Roman" w:cs="Times New Roman"/>
                <w:color w:val="000000"/>
                <w:w w:val="97"/>
                <w:sz w:val="24"/>
                <w:szCs w:val="24"/>
                <w:lang w:val="ru-RU"/>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8</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gridSpan w:val="2"/>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1,5</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74" w:type="dxa"/>
          </w:tcPr>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характеризовать понятия «Родина» и «гражданство», объяснять их взаимосвязь;</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духовно-нравственный характер патриотизма, ценностей гражданского самосознания;</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понимать и уметь обосновывать нравственные качества гражданина.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характеризовать понятие «патриотизм»;</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 - приводить примеры патриотизма в истории и современном обществе;</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различать истинный и ложный патриотизм через ориентированность на ценности толерантности, уважения к другим народам, их истории и культуре;</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уметь обосновывать важность патриотизма.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-характеризовать понятия «война» и «мир»;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-доказывать важность сохранения мира и согласия;</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-обосновывать роль защиты Отечества, её важность для гражданина;</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lastRenderedPageBreak/>
              <w:t>- понимать особенности защиты чести Отечества в спорте, науке, культуре;</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характеризовать понятия «военный подвиг», «честь», «доблесть»; обосновывать их важность, приводить примеры их проявлений.</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b/>
                <w:sz w:val="24"/>
                <w:szCs w:val="24"/>
                <w:lang w:val="ru-RU"/>
              </w:rPr>
              <w:t>-</w:t>
            </w:r>
            <w:r w:rsidRPr="00694E47">
              <w:rPr>
                <w:rFonts w:ascii="Times New Roman" w:hAnsi="Times New Roman" w:cs="Times New Roman"/>
                <w:sz w:val="24"/>
                <w:szCs w:val="24"/>
                <w:lang w:val="ru-RU"/>
              </w:rPr>
              <w:t xml:space="preserve"> характеризовать грани взаимодействия человека и культуры;</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-уметь описать в выбранном направлении с помощью известных примеров образ человека, создаваемый произведениями культуры;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-показать взаимосвязь человека и культуры через их взаимовлияние; </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r w:rsidRPr="00694E47">
              <w:rPr>
                <w:rFonts w:ascii="Times New Roman" w:hAnsi="Times New Roman" w:cs="Times New Roman"/>
                <w:sz w:val="24"/>
                <w:szCs w:val="24"/>
                <w:lang w:val="ru-RU"/>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DB0D53" w:rsidRPr="00694E47" w:rsidRDefault="00DB0D53" w:rsidP="007110D4">
            <w:pPr>
              <w:autoSpaceDE w:val="0"/>
              <w:autoSpaceDN w:val="0"/>
              <w:ind w:left="180" w:right="-14"/>
              <w:jc w:val="both"/>
              <w:rPr>
                <w:rFonts w:ascii="Times New Roman" w:hAnsi="Times New Roman" w:cs="Times New Roman"/>
                <w:sz w:val="24"/>
                <w:szCs w:val="24"/>
                <w:lang w:val="ru-RU"/>
              </w:rPr>
            </w:pPr>
          </w:p>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p>
        </w:tc>
        <w:tc>
          <w:tcPr>
            <w:tcW w:w="165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lastRenderedPageBreak/>
              <w:t>устный опрос,</w:t>
            </w:r>
          </w:p>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практическая работа, письменный контроль</w:t>
            </w:r>
          </w:p>
        </w:tc>
        <w:tc>
          <w:tcPr>
            <w:tcW w:w="2028" w:type="dxa"/>
          </w:tcPr>
          <w:p w:rsidR="00DB0D53" w:rsidRPr="00694E47" w:rsidRDefault="00C357A8" w:rsidP="007110D4">
            <w:pPr>
              <w:rPr>
                <w:rFonts w:ascii="Times New Roman" w:hAnsi="Times New Roman" w:cs="Times New Roman"/>
                <w:sz w:val="24"/>
                <w:szCs w:val="24"/>
                <w:lang w:val="ru-RU"/>
              </w:rPr>
            </w:pPr>
            <w:hyperlink r:id="rId30" w:history="1">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hyperlink>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r>
              <w:fldChar w:fldCharType="begin"/>
            </w:r>
            <w:r w:rsidRPr="00C357A8">
              <w:rPr>
                <w:lang w:val="ru-RU"/>
              </w:rPr>
              <w:instrText xml:space="preserve"> </w:instrText>
            </w:r>
            <w:r>
              <w:instrText>HYPERLINK</w:instrText>
            </w:r>
            <w:r w:rsidRPr="00C357A8">
              <w:rPr>
                <w:lang w:val="ru-RU"/>
              </w:rPr>
              <w:instrText xml:space="preserve"> "</w:instrText>
            </w:r>
            <w:r>
              <w:instrText>https</w:instrText>
            </w:r>
            <w:r w:rsidRPr="00C357A8">
              <w:rPr>
                <w:lang w:val="ru-RU"/>
              </w:rPr>
              <w:instrText>://</w:instrText>
            </w:r>
            <w:r>
              <w:instrText>resh</w:instrText>
            </w:r>
            <w:r w:rsidRPr="00C357A8">
              <w:rPr>
                <w:lang w:val="ru-RU"/>
              </w:rPr>
              <w:instrText>.</w:instrText>
            </w:r>
            <w:r>
              <w:instrText>edu</w:instrText>
            </w:r>
            <w:r w:rsidRPr="00C357A8">
              <w:rPr>
                <w:lang w:val="ru-RU"/>
              </w:rPr>
              <w:instrText>.</w:instrText>
            </w:r>
            <w:r>
              <w:instrText>ru</w:instrText>
            </w:r>
            <w:r w:rsidRPr="00C357A8">
              <w:rPr>
                <w:lang w:val="ru-RU"/>
              </w:rPr>
              <w:instrText>/</w:instrText>
            </w:r>
            <w:r>
              <w:instrText>subject</w:instrText>
            </w:r>
            <w:r w:rsidRPr="00C357A8">
              <w:rPr>
                <w:lang w:val="ru-RU"/>
              </w:rPr>
              <w:instrText xml:space="preserve">/3/" </w:instrText>
            </w:r>
            <w:r>
              <w:fldChar w:fldCharType="separate"/>
            </w:r>
            <w:r w:rsidR="00DB0D53" w:rsidRPr="00694E47">
              <w:rPr>
                <w:rStyle w:val="aff1"/>
                <w:rFonts w:ascii="Times New Roman" w:hAnsi="Times New Roman" w:cs="Times New Roman"/>
                <w:b/>
                <w:sz w:val="24"/>
                <w:szCs w:val="24"/>
                <w:lang w:val="ru-RU"/>
              </w:rPr>
              <w:t>https://resh.edu.ru/subject/3/</w:t>
            </w:r>
            <w:r>
              <w:rPr>
                <w:rStyle w:val="aff1"/>
                <w:rFonts w:ascii="Times New Roman" w:hAnsi="Times New Roman" w:cs="Times New Roman"/>
                <w:b/>
                <w:sz w:val="24"/>
                <w:szCs w:val="24"/>
              </w:rPr>
              <w:fldChar w:fldCharType="end"/>
            </w:r>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31"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p>
        </w:tc>
        <w:tc>
          <w:tcPr>
            <w:tcW w:w="3545" w:type="dxa"/>
          </w:tcPr>
          <w:p w:rsidR="00DB0D53" w:rsidRPr="00694E47" w:rsidRDefault="00DB0D53" w:rsidP="007110D4">
            <w:pPr>
              <w:autoSpaceDE w:val="0"/>
              <w:autoSpaceDN w:val="0"/>
              <w:ind w:left="180" w:right="-14"/>
              <w:jc w:val="both"/>
              <w:rPr>
                <w:rFonts w:ascii="Times New Roman" w:eastAsia="Times New Roman" w:hAnsi="Times New Roman" w:cs="Times New Roman"/>
                <w:color w:val="000000"/>
                <w:w w:val="97"/>
                <w:sz w:val="24"/>
                <w:szCs w:val="24"/>
                <w:lang w:val="ru-RU"/>
              </w:rPr>
            </w:pP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8</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p>
        </w:tc>
        <w:tc>
          <w:tcPr>
            <w:tcW w:w="1144" w:type="dxa"/>
            <w:gridSpan w:val="2"/>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74" w:type="dxa"/>
          </w:tcPr>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p>
        </w:tc>
        <w:tc>
          <w:tcPr>
            <w:tcW w:w="1652" w:type="dxa"/>
          </w:tcPr>
          <w:p w:rsidR="00DB0D53" w:rsidRPr="00694E47" w:rsidRDefault="00DB0D53" w:rsidP="007110D4">
            <w:pPr>
              <w:autoSpaceDE w:val="0"/>
              <w:autoSpaceDN w:val="0"/>
              <w:rPr>
                <w:rFonts w:ascii="Times New Roman" w:hAnsi="Times New Roman" w:cs="Times New Roman"/>
                <w:sz w:val="24"/>
                <w:szCs w:val="24"/>
                <w:lang w:val="ru-RU"/>
              </w:rPr>
            </w:pPr>
          </w:p>
        </w:tc>
        <w:tc>
          <w:tcPr>
            <w:tcW w:w="2028" w:type="dxa"/>
          </w:tcPr>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15984" w:type="dxa"/>
            <w:gridSpan w:val="10"/>
          </w:tcPr>
          <w:p w:rsidR="00DB0D53" w:rsidRPr="00694E47" w:rsidRDefault="00DB0D53" w:rsidP="007110D4">
            <w:pPr>
              <w:autoSpaceDE w:val="0"/>
              <w:autoSpaceDN w:val="0"/>
              <w:ind w:left="180" w:right="-14"/>
              <w:jc w:val="both"/>
              <w:rPr>
                <w:rFonts w:ascii="Times New Roman" w:eastAsia="Times New Roman" w:hAnsi="Times New Roman" w:cs="Times New Roman"/>
                <w:color w:val="000000"/>
                <w:w w:val="97"/>
                <w:sz w:val="24"/>
                <w:szCs w:val="24"/>
                <w:lang w:val="ru-RU"/>
              </w:rPr>
            </w:pPr>
            <w:proofErr w:type="spellStart"/>
            <w:r w:rsidRPr="00694E47">
              <w:rPr>
                <w:rFonts w:ascii="Times New Roman" w:eastAsia="Times New Roman" w:hAnsi="Times New Roman" w:cs="Times New Roman"/>
                <w:color w:val="000000"/>
                <w:w w:val="97"/>
                <w:sz w:val="24"/>
                <w:szCs w:val="24"/>
              </w:rPr>
              <w:t>Раздел</w:t>
            </w:r>
            <w:proofErr w:type="spellEnd"/>
            <w:r w:rsidRPr="00694E47">
              <w:rPr>
                <w:rFonts w:ascii="Times New Roman" w:eastAsia="Times New Roman" w:hAnsi="Times New Roman" w:cs="Times New Roman"/>
                <w:color w:val="000000"/>
                <w:w w:val="97"/>
                <w:sz w:val="24"/>
                <w:szCs w:val="24"/>
              </w:rPr>
              <w:t xml:space="preserve"> </w:t>
            </w:r>
            <w:r w:rsidRPr="00694E47">
              <w:rPr>
                <w:rFonts w:ascii="Times New Roman" w:eastAsia="Times New Roman" w:hAnsi="Times New Roman" w:cs="Times New Roman"/>
                <w:color w:val="000000"/>
                <w:w w:val="97"/>
                <w:sz w:val="24"/>
                <w:szCs w:val="24"/>
                <w:lang w:val="ru-RU"/>
              </w:rPr>
              <w:t>5</w:t>
            </w:r>
            <w:r w:rsidRPr="00694E47">
              <w:rPr>
                <w:rFonts w:ascii="Times New Roman" w:eastAsia="Times New Roman" w:hAnsi="Times New Roman" w:cs="Times New Roman"/>
                <w:color w:val="000000"/>
                <w:w w:val="97"/>
                <w:sz w:val="24"/>
                <w:szCs w:val="24"/>
              </w:rPr>
              <w:t xml:space="preserve">. </w:t>
            </w:r>
            <w:proofErr w:type="spellStart"/>
            <w:r w:rsidRPr="00694E47">
              <w:rPr>
                <w:rFonts w:ascii="Times New Roman" w:eastAsia="Times New Roman" w:hAnsi="Times New Roman" w:cs="Times New Roman"/>
                <w:b/>
                <w:color w:val="000000"/>
                <w:w w:val="97"/>
                <w:sz w:val="24"/>
                <w:szCs w:val="24"/>
              </w:rPr>
              <w:t>Обобщение</w:t>
            </w:r>
            <w:proofErr w:type="spellEnd"/>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5.1</w:t>
            </w:r>
          </w:p>
        </w:tc>
        <w:tc>
          <w:tcPr>
            <w:tcW w:w="3545" w:type="dxa"/>
          </w:tcPr>
          <w:p w:rsidR="00DB0D53" w:rsidRPr="00694E47" w:rsidRDefault="00DB0D53" w:rsidP="007110D4">
            <w:pPr>
              <w:autoSpaceDE w:val="0"/>
              <w:autoSpaceDN w:val="0"/>
              <w:ind w:left="180" w:right="-14"/>
              <w:jc w:val="both"/>
              <w:rPr>
                <w:rFonts w:ascii="Times New Roman" w:eastAsia="Times New Roman" w:hAnsi="Times New Roman" w:cs="Times New Roman"/>
                <w:color w:val="000000"/>
                <w:w w:val="97"/>
                <w:sz w:val="24"/>
                <w:szCs w:val="24"/>
                <w:lang w:val="ru-RU"/>
              </w:rPr>
            </w:pPr>
            <w:r w:rsidRPr="00694E47">
              <w:rPr>
                <w:rFonts w:ascii="Times New Roman" w:eastAsia="Times New Roman" w:hAnsi="Times New Roman" w:cs="Times New Roman"/>
                <w:b/>
                <w:color w:val="000000"/>
                <w:w w:val="97"/>
                <w:sz w:val="24"/>
                <w:szCs w:val="24"/>
                <w:lang w:val="ru-RU"/>
              </w:rPr>
              <w:t>Повторение по курсу</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2</w:t>
            </w:r>
          </w:p>
        </w:tc>
        <w:tc>
          <w:tcPr>
            <w:tcW w:w="1010" w:type="dxa"/>
          </w:tcPr>
          <w:p w:rsidR="00DB0D53" w:rsidRPr="00694E47" w:rsidRDefault="00DB0D53" w:rsidP="007110D4">
            <w:pPr>
              <w:rPr>
                <w:rFonts w:ascii="Times New Roman" w:hAnsi="Times New Roman" w:cs="Times New Roman"/>
                <w:sz w:val="24"/>
                <w:szCs w:val="24"/>
                <w:lang w:val="ru-RU"/>
              </w:rPr>
            </w:pPr>
            <w:r w:rsidRPr="00694E47">
              <w:rPr>
                <w:rFonts w:ascii="Times New Roman" w:hAnsi="Times New Roman" w:cs="Times New Roman"/>
                <w:sz w:val="24"/>
                <w:szCs w:val="24"/>
                <w:lang w:val="ru-RU"/>
              </w:rPr>
              <w:t>0</w:t>
            </w:r>
          </w:p>
        </w:tc>
        <w:tc>
          <w:tcPr>
            <w:tcW w:w="1134" w:type="dxa"/>
          </w:tcPr>
          <w:p w:rsidR="00DB0D53" w:rsidRPr="00694E47" w:rsidRDefault="00DB0D53" w:rsidP="007110D4">
            <w:pPr>
              <w:rPr>
                <w:rFonts w:ascii="Times New Roman" w:hAnsi="Times New Roman" w:cs="Times New Roman"/>
                <w:sz w:val="24"/>
                <w:szCs w:val="24"/>
                <w:lang w:val="ru-RU"/>
              </w:rPr>
            </w:pPr>
            <w:r w:rsidRPr="00694E47">
              <w:rPr>
                <w:rFonts w:ascii="Times New Roman" w:hAnsi="Times New Roman" w:cs="Times New Roman"/>
                <w:sz w:val="24"/>
                <w:szCs w:val="24"/>
                <w:lang w:val="ru-RU"/>
              </w:rPr>
              <w:t>1</w:t>
            </w:r>
          </w:p>
        </w:tc>
        <w:tc>
          <w:tcPr>
            <w:tcW w:w="1134" w:type="dxa"/>
            <w:gridSpan w:val="2"/>
          </w:tcPr>
          <w:p w:rsidR="00DB0D53" w:rsidRPr="00694E47" w:rsidRDefault="00DB0D53" w:rsidP="007110D4">
            <w:pPr>
              <w:rPr>
                <w:rFonts w:ascii="Times New Roman" w:hAnsi="Times New Roman" w:cs="Times New Roman"/>
                <w:sz w:val="24"/>
                <w:szCs w:val="24"/>
                <w:lang w:val="ru-RU"/>
              </w:rPr>
            </w:pPr>
          </w:p>
        </w:tc>
        <w:tc>
          <w:tcPr>
            <w:tcW w:w="7654" w:type="dxa"/>
            <w:gridSpan w:val="3"/>
          </w:tcPr>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p>
        </w:tc>
        <w:tc>
          <w:tcPr>
            <w:tcW w:w="3545" w:type="dxa"/>
          </w:tcPr>
          <w:p w:rsidR="00DB0D53" w:rsidRPr="00694E47" w:rsidRDefault="00DB0D53" w:rsidP="007110D4">
            <w:pPr>
              <w:autoSpaceDE w:val="0"/>
              <w:autoSpaceDN w:val="0"/>
              <w:ind w:left="180" w:right="-14"/>
              <w:jc w:val="both"/>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Итого по разделу:</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2</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p>
        </w:tc>
        <w:tc>
          <w:tcPr>
            <w:tcW w:w="1144" w:type="dxa"/>
            <w:gridSpan w:val="2"/>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74" w:type="dxa"/>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color w:val="000000"/>
                <w:sz w:val="24"/>
                <w:szCs w:val="24"/>
                <w:shd w:val="clear" w:color="auto" w:fill="FFFFFF"/>
                <w:lang w:val="ru-RU"/>
              </w:rPr>
              <w:t>Виды деятельности по изученным разделам;</w:t>
            </w:r>
          </w:p>
        </w:tc>
        <w:tc>
          <w:tcPr>
            <w:tcW w:w="1652" w:type="dxa"/>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sz w:val="24"/>
                <w:szCs w:val="24"/>
                <w:lang w:val="ru-RU"/>
              </w:rPr>
              <w:t>тестирование, письменный контроль</w:t>
            </w:r>
          </w:p>
        </w:tc>
        <w:tc>
          <w:tcPr>
            <w:tcW w:w="2028" w:type="dxa"/>
          </w:tcPr>
          <w:p w:rsidR="00DB0D53" w:rsidRPr="00694E47" w:rsidRDefault="00C357A8" w:rsidP="007110D4">
            <w:pPr>
              <w:rPr>
                <w:rFonts w:ascii="Times New Roman" w:hAnsi="Times New Roman" w:cs="Times New Roman"/>
                <w:sz w:val="24"/>
                <w:szCs w:val="24"/>
                <w:lang w:val="ru-RU"/>
              </w:rPr>
            </w:pPr>
            <w:r>
              <w:fldChar w:fldCharType="begin"/>
            </w:r>
            <w:r w:rsidRPr="00C357A8">
              <w:rPr>
                <w:lang w:val="ru-RU"/>
              </w:rPr>
              <w:instrText xml:space="preserve"> </w:instrText>
            </w:r>
            <w:r>
              <w:instrText>HYPERLINK</w:instrText>
            </w:r>
            <w:r w:rsidRPr="00C357A8">
              <w:rPr>
                <w:lang w:val="ru-RU"/>
              </w:rPr>
              <w:instrText xml:space="preserve"> "</w:instrText>
            </w:r>
            <w:r>
              <w:instrText>http</w:instrText>
            </w:r>
            <w:r w:rsidRPr="00C357A8">
              <w:rPr>
                <w:lang w:val="ru-RU"/>
              </w:rPr>
              <w:instrText>://</w:instrText>
            </w:r>
            <w:r>
              <w:instrText>scool</w:instrText>
            </w:r>
            <w:r w:rsidRPr="00C357A8">
              <w:rPr>
                <w:lang w:val="ru-RU"/>
              </w:rPr>
              <w:instrText>-</w:instrText>
            </w:r>
            <w:r>
              <w:instrText>collection</w:instrText>
            </w:r>
            <w:r w:rsidRPr="00C357A8">
              <w:rPr>
                <w:lang w:val="ru-RU"/>
              </w:rPr>
              <w:instrText>.</w:instrText>
            </w:r>
            <w:r>
              <w:instrText>edu</w:instrText>
            </w:r>
            <w:r w:rsidRPr="00C357A8">
              <w:rPr>
                <w:lang w:val="ru-RU"/>
              </w:rPr>
              <w:instrText>.</w:instrText>
            </w:r>
            <w:r>
              <w:instrText>ru</w:instrText>
            </w:r>
            <w:r w:rsidRPr="00C357A8">
              <w:rPr>
                <w:lang w:val="ru-RU"/>
              </w:rPr>
              <w:instrText xml:space="preserve">" </w:instrText>
            </w:r>
            <w:r>
              <w:fldChar w:fldCharType="separate"/>
            </w:r>
            <w:r w:rsidR="00DB0D53" w:rsidRPr="00694E47">
              <w:rPr>
                <w:rStyle w:val="aff1"/>
                <w:rFonts w:ascii="Times New Roman" w:eastAsia="Times New Roman" w:hAnsi="Times New Roman" w:cs="Times New Roman"/>
                <w:sz w:val="24"/>
                <w:szCs w:val="24"/>
              </w:rPr>
              <w:t>http</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scool</w:t>
            </w:r>
            <w:proofErr w:type="spellEnd"/>
            <w:r w:rsidR="00DB0D53" w:rsidRPr="00694E47">
              <w:rPr>
                <w:rStyle w:val="aff1"/>
                <w:rFonts w:ascii="Times New Roman" w:eastAsia="Times New Roman" w:hAnsi="Times New Roman" w:cs="Times New Roman"/>
                <w:sz w:val="24"/>
                <w:szCs w:val="24"/>
                <w:lang w:val="ru-RU"/>
              </w:rPr>
              <w:t>-</w:t>
            </w:r>
            <w:r w:rsidR="00DB0D53" w:rsidRPr="00694E47">
              <w:rPr>
                <w:rStyle w:val="aff1"/>
                <w:rFonts w:ascii="Times New Roman" w:eastAsia="Times New Roman" w:hAnsi="Times New Roman" w:cs="Times New Roman"/>
                <w:sz w:val="24"/>
                <w:szCs w:val="24"/>
              </w:rPr>
              <w:t>collection</w:t>
            </w:r>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edu</w:t>
            </w:r>
            <w:proofErr w:type="spellEnd"/>
            <w:r w:rsidR="00DB0D53" w:rsidRPr="00694E47">
              <w:rPr>
                <w:rStyle w:val="aff1"/>
                <w:rFonts w:ascii="Times New Roman" w:eastAsia="Times New Roman" w:hAnsi="Times New Roman" w:cs="Times New Roman"/>
                <w:sz w:val="24"/>
                <w:szCs w:val="24"/>
                <w:lang w:val="ru-RU"/>
              </w:rPr>
              <w:t>.</w:t>
            </w:r>
            <w:proofErr w:type="spellStart"/>
            <w:r w:rsidR="00DB0D53" w:rsidRPr="00694E47">
              <w:rPr>
                <w:rStyle w:val="aff1"/>
                <w:rFonts w:ascii="Times New Roman" w:eastAsia="Times New Roman" w:hAnsi="Times New Roman" w:cs="Times New Roman"/>
                <w:sz w:val="24"/>
                <w:szCs w:val="24"/>
              </w:rPr>
              <w:t>ru</w:t>
            </w:r>
            <w:proofErr w:type="spellEnd"/>
            <w:r>
              <w:rPr>
                <w:rStyle w:val="aff1"/>
                <w:rFonts w:ascii="Times New Roman" w:eastAsia="Times New Roman" w:hAnsi="Times New Roman" w:cs="Times New Roman"/>
                <w:sz w:val="24"/>
                <w:szCs w:val="24"/>
              </w:rPr>
              <w:fldChar w:fldCharType="end"/>
            </w:r>
          </w:p>
          <w:p w:rsidR="00DB0D53" w:rsidRPr="00694E47" w:rsidRDefault="00DB0D53" w:rsidP="007110D4">
            <w:pPr>
              <w:rPr>
                <w:rFonts w:ascii="Times New Roman" w:hAnsi="Times New Roman" w:cs="Times New Roman"/>
                <w:sz w:val="24"/>
                <w:szCs w:val="24"/>
                <w:lang w:val="ru-RU"/>
              </w:rPr>
            </w:pPr>
          </w:p>
          <w:p w:rsidR="00DB0D53" w:rsidRPr="00694E47" w:rsidRDefault="00C357A8" w:rsidP="007110D4">
            <w:pPr>
              <w:autoSpaceDE w:val="0"/>
              <w:autoSpaceDN w:val="0"/>
              <w:rPr>
                <w:rFonts w:ascii="Times New Roman" w:hAnsi="Times New Roman" w:cs="Times New Roman"/>
                <w:b/>
                <w:sz w:val="24"/>
                <w:szCs w:val="24"/>
                <w:lang w:val="ru-RU"/>
              </w:rPr>
            </w:pPr>
            <w:r>
              <w:lastRenderedPageBreak/>
              <w:fldChar w:fldCharType="begin"/>
            </w:r>
            <w:r w:rsidRPr="00C357A8">
              <w:rPr>
                <w:lang w:val="ru-RU"/>
              </w:rPr>
              <w:instrText xml:space="preserve"> </w:instrText>
            </w:r>
            <w:r>
              <w:instrText>HYPERLINK</w:instrText>
            </w:r>
            <w:r w:rsidRPr="00C357A8">
              <w:rPr>
                <w:lang w:val="ru-RU"/>
              </w:rPr>
              <w:instrText xml:space="preserve"> "</w:instrText>
            </w:r>
            <w:r>
              <w:instrText>https</w:instrText>
            </w:r>
            <w:r w:rsidRPr="00C357A8">
              <w:rPr>
                <w:lang w:val="ru-RU"/>
              </w:rPr>
              <w:instrText>://</w:instrText>
            </w:r>
            <w:r>
              <w:instrText>resh</w:instrText>
            </w:r>
            <w:r w:rsidRPr="00C357A8">
              <w:rPr>
                <w:lang w:val="ru-RU"/>
              </w:rPr>
              <w:instrText>.</w:instrText>
            </w:r>
            <w:r>
              <w:instrText>edu</w:instrText>
            </w:r>
            <w:r w:rsidRPr="00C357A8">
              <w:rPr>
                <w:lang w:val="ru-RU"/>
              </w:rPr>
              <w:instrText>.</w:instrText>
            </w:r>
            <w:r>
              <w:instrText>ru</w:instrText>
            </w:r>
            <w:r w:rsidRPr="00C357A8">
              <w:rPr>
                <w:lang w:val="ru-RU"/>
              </w:rPr>
              <w:instrText>/</w:instrText>
            </w:r>
            <w:r>
              <w:instrText>subject</w:instrText>
            </w:r>
            <w:r w:rsidRPr="00C357A8">
              <w:rPr>
                <w:lang w:val="ru-RU"/>
              </w:rPr>
              <w:instrText xml:space="preserve">/3/" </w:instrText>
            </w:r>
            <w:r>
              <w:fldChar w:fldCharType="separate"/>
            </w:r>
            <w:r w:rsidR="00DB0D53" w:rsidRPr="00694E47">
              <w:rPr>
                <w:rStyle w:val="aff1"/>
                <w:rFonts w:ascii="Times New Roman" w:hAnsi="Times New Roman" w:cs="Times New Roman"/>
                <w:b/>
                <w:sz w:val="24"/>
                <w:szCs w:val="24"/>
                <w:lang w:val="ru-RU"/>
              </w:rPr>
              <w:t>https://resh.edu.ru/subject/3/</w:t>
            </w:r>
            <w:r>
              <w:rPr>
                <w:rStyle w:val="aff1"/>
                <w:rFonts w:ascii="Times New Roman" w:hAnsi="Times New Roman" w:cs="Times New Roman"/>
                <w:b/>
                <w:sz w:val="24"/>
                <w:szCs w:val="24"/>
              </w:rPr>
              <w:fldChar w:fldCharType="end"/>
            </w:r>
          </w:p>
          <w:p w:rsidR="00DB0D53" w:rsidRPr="00694E47" w:rsidRDefault="00DB0D53" w:rsidP="007110D4">
            <w:pPr>
              <w:autoSpaceDE w:val="0"/>
              <w:autoSpaceDN w:val="0"/>
              <w:rPr>
                <w:rFonts w:ascii="Times New Roman" w:hAnsi="Times New Roman" w:cs="Times New Roman"/>
                <w:b/>
                <w:sz w:val="24"/>
                <w:szCs w:val="24"/>
                <w:lang w:val="ru-RU"/>
              </w:rPr>
            </w:pPr>
          </w:p>
          <w:p w:rsidR="00DB0D53" w:rsidRPr="00694E47" w:rsidRDefault="00C357A8" w:rsidP="007110D4">
            <w:pPr>
              <w:rPr>
                <w:rFonts w:ascii="Times New Roman" w:hAnsi="Times New Roman" w:cs="Times New Roman"/>
                <w:sz w:val="24"/>
                <w:szCs w:val="24"/>
                <w:lang w:val="ru-RU"/>
              </w:rPr>
            </w:pPr>
            <w:hyperlink r:id="rId32" w:history="1">
              <w:r w:rsidR="00DB0D53" w:rsidRPr="00694E47">
                <w:rPr>
                  <w:rStyle w:val="aff1"/>
                  <w:rFonts w:ascii="Times New Roman" w:hAnsi="Times New Roman" w:cs="Times New Roman"/>
                  <w:sz w:val="24"/>
                  <w:szCs w:val="24"/>
                  <w:lang w:val="ru-RU"/>
                </w:rPr>
                <w:t>https://uchi.ru/</w:t>
              </w:r>
            </w:hyperlink>
          </w:p>
          <w:p w:rsidR="00DB0D53" w:rsidRPr="00694E47" w:rsidRDefault="00DB0D53" w:rsidP="007110D4">
            <w:pPr>
              <w:rPr>
                <w:rFonts w:ascii="Times New Roman" w:hAnsi="Times New Roman" w:cs="Times New Roman"/>
                <w:sz w:val="24"/>
                <w:szCs w:val="24"/>
                <w:lang w:val="ru-RU"/>
              </w:rPr>
            </w:pPr>
          </w:p>
        </w:tc>
      </w:tr>
      <w:tr w:rsidR="00DB0D53" w:rsidRPr="00694E47" w:rsidTr="007110D4">
        <w:trPr>
          <w:trHeight w:val="557"/>
        </w:trPr>
        <w:tc>
          <w:tcPr>
            <w:tcW w:w="532" w:type="dxa"/>
          </w:tcPr>
          <w:p w:rsidR="00DB0D53" w:rsidRPr="00694E47" w:rsidRDefault="00DB0D53" w:rsidP="007110D4">
            <w:pPr>
              <w:autoSpaceDE w:val="0"/>
              <w:autoSpaceDN w:val="0"/>
              <w:rPr>
                <w:rFonts w:ascii="Times New Roman" w:hAnsi="Times New Roman" w:cs="Times New Roman"/>
                <w:sz w:val="24"/>
                <w:szCs w:val="24"/>
                <w:lang w:val="ru-RU"/>
              </w:rPr>
            </w:pPr>
          </w:p>
        </w:tc>
        <w:tc>
          <w:tcPr>
            <w:tcW w:w="3545" w:type="dxa"/>
          </w:tcPr>
          <w:p w:rsidR="00DB0D53" w:rsidRPr="00694E47" w:rsidRDefault="00DB0D53" w:rsidP="007110D4">
            <w:pPr>
              <w:autoSpaceDE w:val="0"/>
              <w:autoSpaceDN w:val="0"/>
              <w:ind w:left="180" w:right="-14"/>
              <w:jc w:val="both"/>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color w:val="000000"/>
                <w:w w:val="97"/>
                <w:sz w:val="24"/>
                <w:szCs w:val="24"/>
                <w:lang w:val="ru-RU"/>
              </w:rPr>
              <w:t>Общее количество часов:</w:t>
            </w:r>
          </w:p>
        </w:tc>
        <w:tc>
          <w:tcPr>
            <w:tcW w:w="975"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34</w:t>
            </w:r>
          </w:p>
        </w:tc>
        <w:tc>
          <w:tcPr>
            <w:tcW w:w="1010" w:type="dxa"/>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0</w:t>
            </w:r>
          </w:p>
        </w:tc>
        <w:tc>
          <w:tcPr>
            <w:tcW w:w="1144" w:type="dxa"/>
            <w:gridSpan w:val="2"/>
          </w:tcPr>
          <w:p w:rsidR="00DB0D53" w:rsidRPr="00694E47" w:rsidRDefault="00DB0D53" w:rsidP="007110D4">
            <w:pPr>
              <w:autoSpaceDE w:val="0"/>
              <w:autoSpaceDN w:val="0"/>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4</w:t>
            </w:r>
          </w:p>
        </w:tc>
        <w:tc>
          <w:tcPr>
            <w:tcW w:w="1124" w:type="dxa"/>
          </w:tcPr>
          <w:p w:rsidR="00DB0D53" w:rsidRPr="00694E47" w:rsidRDefault="00DB0D53" w:rsidP="007110D4">
            <w:pPr>
              <w:autoSpaceDE w:val="0"/>
              <w:autoSpaceDN w:val="0"/>
              <w:rPr>
                <w:rFonts w:ascii="Times New Roman" w:hAnsi="Times New Roman" w:cs="Times New Roman"/>
                <w:b/>
                <w:sz w:val="24"/>
                <w:szCs w:val="24"/>
                <w:lang w:val="ru-RU"/>
              </w:rPr>
            </w:pPr>
          </w:p>
        </w:tc>
        <w:tc>
          <w:tcPr>
            <w:tcW w:w="3974" w:type="dxa"/>
          </w:tcPr>
          <w:p w:rsidR="00DB0D53" w:rsidRPr="00694E47" w:rsidRDefault="00DB0D53" w:rsidP="007110D4">
            <w:pPr>
              <w:autoSpaceDE w:val="0"/>
              <w:autoSpaceDN w:val="0"/>
              <w:ind w:left="180" w:right="-14"/>
              <w:jc w:val="both"/>
              <w:rPr>
                <w:rFonts w:ascii="Times New Roman" w:hAnsi="Times New Roman" w:cs="Times New Roman"/>
                <w:b/>
                <w:sz w:val="24"/>
                <w:szCs w:val="24"/>
                <w:lang w:val="ru-RU"/>
              </w:rPr>
            </w:pPr>
          </w:p>
        </w:tc>
        <w:tc>
          <w:tcPr>
            <w:tcW w:w="1652" w:type="dxa"/>
          </w:tcPr>
          <w:p w:rsidR="00DB0D53" w:rsidRPr="00694E47" w:rsidRDefault="00DB0D53" w:rsidP="007110D4">
            <w:pPr>
              <w:autoSpaceDE w:val="0"/>
              <w:autoSpaceDN w:val="0"/>
              <w:rPr>
                <w:rFonts w:ascii="Times New Roman" w:hAnsi="Times New Roman" w:cs="Times New Roman"/>
                <w:sz w:val="24"/>
                <w:szCs w:val="24"/>
                <w:lang w:val="ru-RU"/>
              </w:rPr>
            </w:pPr>
          </w:p>
        </w:tc>
        <w:tc>
          <w:tcPr>
            <w:tcW w:w="2028" w:type="dxa"/>
          </w:tcPr>
          <w:p w:rsidR="00DB0D53" w:rsidRPr="00694E47" w:rsidRDefault="00DB0D53" w:rsidP="007110D4">
            <w:pPr>
              <w:rPr>
                <w:rFonts w:ascii="Times New Roman" w:hAnsi="Times New Roman" w:cs="Times New Roman"/>
                <w:sz w:val="24"/>
                <w:szCs w:val="24"/>
                <w:lang w:val="ru-RU"/>
              </w:rPr>
            </w:pPr>
          </w:p>
        </w:tc>
      </w:tr>
    </w:tbl>
    <w:p w:rsidR="00DB0D53" w:rsidRPr="00694E47" w:rsidRDefault="00DB0D53" w:rsidP="00DB0D53">
      <w:pPr>
        <w:rPr>
          <w:rFonts w:ascii="Times New Roman" w:hAnsi="Times New Roman" w:cs="Times New Roman"/>
          <w:sz w:val="24"/>
          <w:szCs w:val="24"/>
        </w:rPr>
      </w:pPr>
    </w:p>
    <w:p w:rsidR="00DB0D53" w:rsidRPr="00694E47" w:rsidRDefault="00DB0D53" w:rsidP="00DB0D53">
      <w:pPr>
        <w:spacing w:after="0" w:line="240" w:lineRule="auto"/>
        <w:ind w:firstLine="397"/>
        <w:jc w:val="both"/>
        <w:rPr>
          <w:rFonts w:ascii="Times New Roman" w:eastAsia="Times New Roman" w:hAnsi="Times New Roman" w:cs="Times New Roman"/>
          <w:b/>
          <w:sz w:val="24"/>
          <w:szCs w:val="24"/>
        </w:rPr>
      </w:pPr>
    </w:p>
    <w:p w:rsidR="00DB0D53" w:rsidRPr="00694E47" w:rsidRDefault="00DB0D53" w:rsidP="00DB0D53">
      <w:pPr>
        <w:spacing w:after="54" w:line="259" w:lineRule="auto"/>
        <w:ind w:left="-774" w:firstLine="764"/>
        <w:rPr>
          <w:rFonts w:ascii="Times New Roman" w:eastAsia="Times New Roman" w:hAnsi="Times New Roman" w:cs="Times New Roman"/>
          <w:sz w:val="24"/>
          <w:szCs w:val="24"/>
        </w:rPr>
      </w:pPr>
    </w:p>
    <w:p w:rsidR="00DB0D53" w:rsidRPr="00694E47" w:rsidRDefault="00DB0D53" w:rsidP="00DB0D53">
      <w:pPr>
        <w:rPr>
          <w:rFonts w:ascii="Times New Roman" w:hAnsi="Times New Roman" w:cs="Times New Roman"/>
          <w:sz w:val="24"/>
          <w:szCs w:val="24"/>
        </w:rPr>
        <w:sectPr w:rsidR="00DB0D53" w:rsidRPr="00694E47">
          <w:pgSz w:w="16840" w:h="11900"/>
          <w:pgMar w:top="284" w:right="640" w:bottom="1440" w:left="666" w:header="720" w:footer="720" w:gutter="0"/>
          <w:cols w:space="720" w:equalWidth="0">
            <w:col w:w="15534" w:space="0"/>
          </w:cols>
          <w:docGrid w:linePitch="360"/>
        </w:sectPr>
      </w:pPr>
    </w:p>
    <w:p w:rsidR="00DB0D53" w:rsidRPr="00694E47" w:rsidRDefault="00DB0D53" w:rsidP="00DB0D53">
      <w:pPr>
        <w:autoSpaceDE w:val="0"/>
        <w:autoSpaceDN w:val="0"/>
        <w:spacing w:after="78" w:line="220" w:lineRule="exact"/>
        <w:rPr>
          <w:rFonts w:ascii="Times New Roman" w:hAnsi="Times New Roman" w:cs="Times New Roman"/>
          <w:sz w:val="24"/>
          <w:szCs w:val="24"/>
        </w:rPr>
      </w:pPr>
    </w:p>
    <w:p w:rsidR="00DB0D53" w:rsidRPr="00694E47" w:rsidRDefault="00DB0D53" w:rsidP="00DB0D53">
      <w:pPr>
        <w:autoSpaceDE w:val="0"/>
        <w:autoSpaceDN w:val="0"/>
        <w:spacing w:after="320" w:line="230" w:lineRule="auto"/>
        <w:rPr>
          <w:rFonts w:ascii="Times New Roman" w:eastAsia="Times New Roman" w:hAnsi="Times New Roman" w:cs="Times New Roman"/>
          <w:b/>
          <w:color w:val="000000"/>
          <w:sz w:val="24"/>
          <w:szCs w:val="24"/>
        </w:rPr>
      </w:pPr>
      <w:r w:rsidRPr="00694E47">
        <w:rPr>
          <w:rFonts w:ascii="Times New Roman" w:eastAsia="Times New Roman" w:hAnsi="Times New Roman" w:cs="Times New Roman"/>
          <w:b/>
          <w:color w:val="000000"/>
          <w:sz w:val="24"/>
          <w:szCs w:val="24"/>
        </w:rPr>
        <w:t xml:space="preserve">ПОУРОЧНОЕ ПЛАНИРОВАНИЕ 5 класс </w:t>
      </w:r>
    </w:p>
    <w:tbl>
      <w:tblPr>
        <w:tblStyle w:val="aff0"/>
        <w:tblW w:w="0" w:type="auto"/>
        <w:tblLayout w:type="fixed"/>
        <w:tblLook w:val="04A0" w:firstRow="1" w:lastRow="0" w:firstColumn="1" w:lastColumn="0" w:noHBand="0" w:noVBand="1"/>
      </w:tblPr>
      <w:tblGrid>
        <w:gridCol w:w="600"/>
        <w:gridCol w:w="2860"/>
        <w:gridCol w:w="334"/>
        <w:gridCol w:w="709"/>
        <w:gridCol w:w="1417"/>
        <w:gridCol w:w="1251"/>
        <w:gridCol w:w="1434"/>
        <w:gridCol w:w="2195"/>
      </w:tblGrid>
      <w:tr w:rsidR="00DB0D53" w:rsidRPr="00694E47" w:rsidTr="007110D4">
        <w:trPr>
          <w:trHeight w:val="270"/>
        </w:trPr>
        <w:tc>
          <w:tcPr>
            <w:tcW w:w="600" w:type="dxa"/>
            <w:vMerge w:val="restart"/>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w:t>
            </w:r>
            <w:r w:rsidRPr="00694E47">
              <w:rPr>
                <w:rFonts w:ascii="Times New Roman" w:hAnsi="Times New Roman" w:cs="Times New Roman"/>
                <w:sz w:val="24"/>
                <w:szCs w:val="24"/>
                <w:lang w:val="ru-RU"/>
              </w:rPr>
              <w:br/>
            </w:r>
            <w:proofErr w:type="gramStart"/>
            <w:r w:rsidRPr="00694E47">
              <w:rPr>
                <w:rFonts w:ascii="Times New Roman" w:eastAsia="Times New Roman" w:hAnsi="Times New Roman" w:cs="Times New Roman"/>
                <w:b/>
                <w:color w:val="000000"/>
                <w:sz w:val="24"/>
                <w:szCs w:val="24"/>
                <w:lang w:val="ru-RU"/>
              </w:rPr>
              <w:t>п</w:t>
            </w:r>
            <w:proofErr w:type="gramEnd"/>
            <w:r w:rsidRPr="00694E47">
              <w:rPr>
                <w:rFonts w:ascii="Times New Roman" w:eastAsia="Times New Roman" w:hAnsi="Times New Roman" w:cs="Times New Roman"/>
                <w:b/>
                <w:color w:val="000000"/>
                <w:sz w:val="24"/>
                <w:szCs w:val="24"/>
                <w:lang w:val="ru-RU"/>
              </w:rPr>
              <w:t>/п</w:t>
            </w:r>
          </w:p>
        </w:tc>
        <w:tc>
          <w:tcPr>
            <w:tcW w:w="2860" w:type="dxa"/>
            <w:vMerge w:val="restart"/>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Тема урок</w:t>
            </w:r>
            <w:r w:rsidRPr="00694E47">
              <w:rPr>
                <w:rFonts w:ascii="Times New Roman" w:eastAsia="Times New Roman" w:hAnsi="Times New Roman" w:cs="Times New Roman"/>
                <w:b/>
                <w:color w:val="000000"/>
                <w:sz w:val="24"/>
                <w:szCs w:val="24"/>
              </w:rPr>
              <w:t>а</w:t>
            </w:r>
          </w:p>
        </w:tc>
        <w:tc>
          <w:tcPr>
            <w:tcW w:w="3711" w:type="dxa"/>
            <w:gridSpan w:val="4"/>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Количество часов</w:t>
            </w:r>
          </w:p>
        </w:tc>
        <w:tc>
          <w:tcPr>
            <w:tcW w:w="1434" w:type="dxa"/>
            <w:vMerge w:val="restart"/>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Дата изучения</w:t>
            </w:r>
          </w:p>
        </w:tc>
        <w:tc>
          <w:tcPr>
            <w:tcW w:w="2195" w:type="dxa"/>
            <w:vMerge w:val="restart"/>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Виды, формы контроля</w:t>
            </w:r>
          </w:p>
        </w:tc>
      </w:tr>
      <w:tr w:rsidR="00DB0D53" w:rsidRPr="00694E47" w:rsidTr="007110D4">
        <w:trPr>
          <w:trHeight w:val="495"/>
        </w:trPr>
        <w:tc>
          <w:tcPr>
            <w:tcW w:w="600" w:type="dxa"/>
            <w:vMerge/>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rPr>
            </w:pPr>
          </w:p>
        </w:tc>
        <w:tc>
          <w:tcPr>
            <w:tcW w:w="2860" w:type="dxa"/>
            <w:vMerge/>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rPr>
            </w:pPr>
          </w:p>
        </w:tc>
        <w:tc>
          <w:tcPr>
            <w:tcW w:w="1043"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всего</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Контрольные работы</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 xml:space="preserve">Практические работы </w:t>
            </w:r>
          </w:p>
        </w:tc>
        <w:tc>
          <w:tcPr>
            <w:tcW w:w="1434" w:type="dxa"/>
            <w:vMerge/>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vMerge/>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327DFD" w:rsidTr="007110D4">
        <w:trPr>
          <w:trHeight w:val="495"/>
        </w:trPr>
        <w:tc>
          <w:tcPr>
            <w:tcW w:w="10800" w:type="dxa"/>
            <w:gridSpan w:val="8"/>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Раздел 1. Россия – наш общий дом    10 ч.</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hAnsi="Times New Roman" w:cs="Times New Roman"/>
                <w:sz w:val="24"/>
                <w:szCs w:val="24"/>
                <w:lang w:val="ru-RU"/>
              </w:rPr>
              <w:t>Зачем изучать курс «Основы духовно-нравственной культуры народов России»?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w:t>
            </w:r>
          </w:p>
        </w:tc>
        <w:tc>
          <w:tcPr>
            <w:tcW w:w="3194" w:type="dxa"/>
            <w:gridSpan w:val="2"/>
          </w:tcPr>
          <w:p w:rsidR="00DB0D53" w:rsidRPr="00694E47" w:rsidRDefault="00DB0D53" w:rsidP="007110D4">
            <w:pPr>
              <w:autoSpaceDE w:val="0"/>
              <w:autoSpaceDN w:val="0"/>
              <w:ind w:left="180" w:right="-17"/>
              <w:rPr>
                <w:rFonts w:ascii="Times New Roman" w:hAnsi="Times New Roman" w:cs="Times New Roman"/>
                <w:sz w:val="24"/>
                <w:szCs w:val="24"/>
                <w:lang w:val="ru-RU"/>
              </w:rPr>
            </w:pPr>
            <w:r w:rsidRPr="00694E47">
              <w:rPr>
                <w:rFonts w:ascii="Times New Roman" w:hAnsi="Times New Roman" w:cs="Times New Roman"/>
                <w:sz w:val="24"/>
                <w:szCs w:val="24"/>
                <w:lang w:val="ru-RU"/>
              </w:rPr>
              <w:t>Наш дом</w:t>
            </w:r>
            <w:r w:rsidRPr="00694E47">
              <w:rPr>
                <w:rFonts w:ascii="Times New Roman" w:hAnsi="Times New Roman" w:cs="Times New Roman"/>
                <w:sz w:val="24"/>
                <w:szCs w:val="24"/>
              </w:rPr>
              <w:t> </w:t>
            </w:r>
            <w:r w:rsidRPr="00694E47">
              <w:rPr>
                <w:rFonts w:ascii="Times New Roman" w:hAnsi="Times New Roman" w:cs="Times New Roman"/>
                <w:sz w:val="24"/>
                <w:szCs w:val="24"/>
                <w:lang w:val="ru-RU"/>
              </w:rPr>
              <w:t xml:space="preserve"> — Россия </w:t>
            </w:r>
          </w:p>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w:t>
            </w:r>
          </w:p>
        </w:tc>
        <w:tc>
          <w:tcPr>
            <w:tcW w:w="3194" w:type="dxa"/>
            <w:gridSpan w:val="2"/>
          </w:tcPr>
          <w:p w:rsidR="00DB0D53" w:rsidRPr="00694E47" w:rsidRDefault="00DB0D53" w:rsidP="007110D4">
            <w:pPr>
              <w:autoSpaceDE w:val="0"/>
              <w:autoSpaceDN w:val="0"/>
              <w:ind w:left="180" w:right="-17"/>
              <w:rPr>
                <w:rFonts w:ascii="Times New Roman" w:hAnsi="Times New Roman" w:cs="Times New Roman"/>
                <w:sz w:val="24"/>
                <w:szCs w:val="24"/>
                <w:lang w:val="ru-RU"/>
              </w:rPr>
            </w:pPr>
            <w:r w:rsidRPr="00694E47">
              <w:rPr>
                <w:rFonts w:ascii="Times New Roman" w:hAnsi="Times New Roman" w:cs="Times New Roman"/>
                <w:sz w:val="24"/>
                <w:szCs w:val="24"/>
                <w:lang w:val="ru-RU"/>
              </w:rPr>
              <w:t xml:space="preserve">Язык и история </w:t>
            </w:r>
          </w:p>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 xml:space="preserve">устный опрос </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4</w:t>
            </w:r>
          </w:p>
        </w:tc>
        <w:tc>
          <w:tcPr>
            <w:tcW w:w="3194" w:type="dxa"/>
            <w:gridSpan w:val="2"/>
          </w:tcPr>
          <w:p w:rsidR="00DB0D53" w:rsidRPr="00694E47" w:rsidRDefault="00DB0D53" w:rsidP="007110D4">
            <w:pPr>
              <w:autoSpaceDE w:val="0"/>
              <w:autoSpaceDN w:val="0"/>
              <w:ind w:left="180" w:right="-158"/>
              <w:rPr>
                <w:rFonts w:ascii="Times New Roman" w:hAnsi="Times New Roman" w:cs="Times New Roman"/>
                <w:sz w:val="24"/>
                <w:szCs w:val="24"/>
                <w:lang w:val="ru-RU"/>
              </w:rPr>
            </w:pPr>
            <w:r w:rsidRPr="00694E47">
              <w:rPr>
                <w:rFonts w:ascii="Times New Roman" w:hAnsi="Times New Roman" w:cs="Times New Roman"/>
                <w:sz w:val="24"/>
                <w:szCs w:val="24"/>
                <w:lang w:val="ru-RU"/>
              </w:rPr>
              <w:t>Русский язык</w:t>
            </w:r>
            <w:r w:rsidRPr="00694E47">
              <w:rPr>
                <w:rFonts w:ascii="Times New Roman" w:hAnsi="Times New Roman" w:cs="Times New Roman"/>
                <w:sz w:val="24"/>
                <w:szCs w:val="24"/>
              </w:rPr>
              <w:t> </w:t>
            </w:r>
            <w:r w:rsidRPr="00694E47">
              <w:rPr>
                <w:rFonts w:ascii="Times New Roman" w:hAnsi="Times New Roman" w:cs="Times New Roman"/>
                <w:sz w:val="24"/>
                <w:szCs w:val="24"/>
                <w:lang w:val="ru-RU"/>
              </w:rPr>
              <w:t>— язык общения и язык возможностей</w:t>
            </w:r>
          </w:p>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5</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Истоки родной культуры</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6</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Материальная культура</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 xml:space="preserve">устный опрос </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7</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Духовная культура</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8</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Культура и религия</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9</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Культура и образование</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10</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Многообразие культур России (практическое занятие)</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 xml:space="preserve">устный опрос; </w:t>
            </w:r>
          </w:p>
          <w:p w:rsidR="00DB0D53" w:rsidRPr="00694E47" w:rsidRDefault="00DB0D53" w:rsidP="007110D4">
            <w:pPr>
              <w:autoSpaceDE w:val="0"/>
              <w:autoSpaceDN w:val="0"/>
              <w:rPr>
                <w:rFonts w:ascii="Times New Roman" w:eastAsia="Times New Roman" w:hAnsi="Times New Roman" w:cs="Times New Roman"/>
                <w:b/>
                <w:color w:val="000000"/>
                <w:sz w:val="24"/>
                <w:szCs w:val="24"/>
                <w:lang w:val="ru-RU"/>
              </w:rPr>
            </w:pPr>
            <w:r w:rsidRPr="00694E47">
              <w:rPr>
                <w:rFonts w:ascii="Times New Roman" w:hAnsi="Times New Roman" w:cs="Times New Roman"/>
                <w:sz w:val="24"/>
                <w:szCs w:val="24"/>
                <w:lang w:val="ru-RU"/>
              </w:rPr>
              <w:t>практическая работа</w:t>
            </w:r>
          </w:p>
        </w:tc>
      </w:tr>
      <w:tr w:rsidR="00DB0D53" w:rsidRPr="00327DFD" w:rsidTr="007110D4">
        <w:trPr>
          <w:trHeight w:val="495"/>
        </w:trPr>
        <w:tc>
          <w:tcPr>
            <w:tcW w:w="10800" w:type="dxa"/>
            <w:gridSpan w:val="8"/>
          </w:tcPr>
          <w:p w:rsidR="00DB0D53" w:rsidRPr="00694E47" w:rsidRDefault="00DB0D53" w:rsidP="007110D4">
            <w:pPr>
              <w:autoSpaceDE w:val="0"/>
              <w:autoSpaceDN w:val="0"/>
              <w:rPr>
                <w:rFonts w:ascii="Times New Roman" w:hAnsi="Times New Roman" w:cs="Times New Roman"/>
                <w:b/>
                <w:color w:val="000000"/>
                <w:sz w:val="24"/>
                <w:szCs w:val="24"/>
                <w:shd w:val="clear" w:color="auto" w:fill="FFFFFF"/>
                <w:lang w:val="ru-RU"/>
              </w:rPr>
            </w:pPr>
            <w:r w:rsidRPr="00694E47">
              <w:rPr>
                <w:rFonts w:ascii="Times New Roman" w:hAnsi="Times New Roman" w:cs="Times New Roman"/>
                <w:b/>
                <w:color w:val="000000"/>
                <w:sz w:val="24"/>
                <w:szCs w:val="24"/>
                <w:shd w:val="clear" w:color="auto" w:fill="FFFFFF"/>
                <w:lang w:val="ru-RU"/>
              </w:rPr>
              <w:t>Раздел 2 . Семья и духовно-нравственные ценности  6 ч.</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11</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Семья – хранитель духовных ценностей</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12</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Родина начинается с семьи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13</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Традиции семейного воспитания в России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14</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xml:space="preserve">Образ семьи в культуре </w:t>
            </w:r>
            <w:r w:rsidRPr="00694E47">
              <w:rPr>
                <w:rFonts w:ascii="Times New Roman" w:eastAsia="Times New Roman" w:hAnsi="Times New Roman" w:cs="Times New Roman"/>
                <w:color w:val="000000"/>
                <w:sz w:val="24"/>
                <w:szCs w:val="24"/>
                <w:lang w:val="ru-RU"/>
              </w:rPr>
              <w:lastRenderedPageBreak/>
              <w:t>народов России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lastRenderedPageBreak/>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lastRenderedPageBreak/>
              <w:t>15</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Труд в истории семьи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 xml:space="preserve">устный опрос </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16</w:t>
            </w:r>
          </w:p>
        </w:tc>
        <w:tc>
          <w:tcPr>
            <w:tcW w:w="3194" w:type="dxa"/>
            <w:gridSpan w:val="2"/>
          </w:tcPr>
          <w:p w:rsidR="00DB0D53" w:rsidRPr="00694E47" w:rsidRDefault="00DB0D53" w:rsidP="007110D4">
            <w:pPr>
              <w:autoSpaceDE w:val="0"/>
              <w:autoSpaceDN w:val="0"/>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xml:space="preserve">Семья в современном мире </w:t>
            </w:r>
          </w:p>
          <w:p w:rsidR="00DB0D53" w:rsidRPr="00694E47" w:rsidRDefault="00DB0D53" w:rsidP="007110D4">
            <w:pPr>
              <w:autoSpaceDE w:val="0"/>
              <w:autoSpaceDN w:val="0"/>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(практическое занятие)</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sz w:val="24"/>
                <w:szCs w:val="24"/>
                <w:lang w:val="ru-RU"/>
              </w:rPr>
              <w:t>практическая работа</w:t>
            </w:r>
          </w:p>
        </w:tc>
      </w:tr>
      <w:tr w:rsidR="00DB0D53" w:rsidRPr="00327DFD" w:rsidTr="007110D4">
        <w:trPr>
          <w:trHeight w:val="495"/>
        </w:trPr>
        <w:tc>
          <w:tcPr>
            <w:tcW w:w="10800" w:type="dxa"/>
            <w:gridSpan w:val="8"/>
          </w:tcPr>
          <w:p w:rsidR="00DB0D53" w:rsidRPr="00694E47" w:rsidRDefault="00DB0D53" w:rsidP="007110D4">
            <w:pPr>
              <w:autoSpaceDE w:val="0"/>
              <w:autoSpaceDN w:val="0"/>
              <w:rPr>
                <w:rFonts w:ascii="Times New Roman" w:hAnsi="Times New Roman" w:cs="Times New Roman"/>
                <w:b/>
                <w:sz w:val="24"/>
                <w:szCs w:val="24"/>
                <w:lang w:val="ru-RU"/>
              </w:rPr>
            </w:pPr>
            <w:r w:rsidRPr="00694E47">
              <w:rPr>
                <w:rFonts w:ascii="Times New Roman" w:hAnsi="Times New Roman" w:cs="Times New Roman"/>
                <w:b/>
                <w:sz w:val="24"/>
                <w:szCs w:val="24"/>
                <w:lang w:val="ru-RU"/>
              </w:rPr>
              <w:t>Раздел 3. Духовно-нравственное богатство личности    3 ч.</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17</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Личност</w:t>
            </w:r>
            <w:proofErr w:type="gramStart"/>
            <w:r w:rsidRPr="00694E47">
              <w:rPr>
                <w:rFonts w:ascii="Times New Roman" w:eastAsia="Times New Roman" w:hAnsi="Times New Roman" w:cs="Times New Roman"/>
                <w:color w:val="000000"/>
                <w:sz w:val="24"/>
                <w:szCs w:val="24"/>
                <w:lang w:val="ru-RU"/>
              </w:rPr>
              <w:t>ь-</w:t>
            </w:r>
            <w:proofErr w:type="gramEnd"/>
            <w:r w:rsidRPr="00694E47">
              <w:rPr>
                <w:rFonts w:ascii="Times New Roman" w:eastAsia="Times New Roman" w:hAnsi="Times New Roman" w:cs="Times New Roman"/>
                <w:color w:val="000000"/>
                <w:sz w:val="24"/>
                <w:szCs w:val="24"/>
                <w:lang w:val="ru-RU"/>
              </w:rPr>
              <w:t xml:space="preserve"> общество - культура</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18</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Духовный мир человека. Человек – творец культуры.</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19</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Личность и духовно-нравственные ценности.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sz w:val="24"/>
                <w:szCs w:val="24"/>
                <w:lang w:val="ru-RU"/>
              </w:rPr>
              <w:t>практическая работа</w:t>
            </w:r>
          </w:p>
        </w:tc>
      </w:tr>
      <w:tr w:rsidR="00DB0D53" w:rsidRPr="00327DFD" w:rsidTr="007110D4">
        <w:trPr>
          <w:trHeight w:val="495"/>
        </w:trPr>
        <w:tc>
          <w:tcPr>
            <w:tcW w:w="10800" w:type="dxa"/>
            <w:gridSpan w:val="8"/>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Раздел 4. Культурное единство России  13ч.</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20</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Историческая память как духовно-нравственная ценность</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21</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Литература как язык культуры</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22</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Взаимовлияние культур</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23</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Духовно-нравственные ценности российского народа</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24</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Регионы России: культурное многообразие</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25</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Праздники в культуре народов России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26</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Памятники архитектуры в культуре народов России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27</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Музыкальная культура народов России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28</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Изобразительное искусство народов России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29</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Фольклор и литература народов России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sz w:val="24"/>
                <w:szCs w:val="24"/>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30</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xml:space="preserve">Бытовые традиции народов России: пища, одежда, дом </w:t>
            </w:r>
            <w:r w:rsidRPr="00694E47">
              <w:rPr>
                <w:rFonts w:ascii="Times New Roman" w:eastAsia="Times New Roman" w:hAnsi="Times New Roman" w:cs="Times New Roman"/>
                <w:color w:val="000000"/>
                <w:sz w:val="24"/>
                <w:szCs w:val="24"/>
                <w:lang w:val="ru-RU"/>
              </w:rPr>
              <w:lastRenderedPageBreak/>
              <w:t>(практическое занятие)</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lastRenderedPageBreak/>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sz w:val="24"/>
                <w:szCs w:val="24"/>
                <w:lang w:val="ru-RU"/>
              </w:rPr>
              <w:t xml:space="preserve">практическая </w:t>
            </w:r>
            <w:r w:rsidRPr="00694E47">
              <w:rPr>
                <w:rFonts w:ascii="Times New Roman" w:hAnsi="Times New Roman" w:cs="Times New Roman"/>
                <w:sz w:val="24"/>
                <w:szCs w:val="24"/>
                <w:lang w:val="ru-RU"/>
              </w:rPr>
              <w:lastRenderedPageBreak/>
              <w:t>работа</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lastRenderedPageBreak/>
              <w:t>31</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Культурная карта России (практическое занятие)</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sz w:val="24"/>
                <w:szCs w:val="24"/>
                <w:lang w:val="ru-RU"/>
              </w:rPr>
              <w:t>практическая работа</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32</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Единство страны – залог будущего России</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10800" w:type="dxa"/>
            <w:gridSpan w:val="8"/>
          </w:tcPr>
          <w:p w:rsidR="00DB0D53" w:rsidRPr="00694E47" w:rsidRDefault="00DB0D53" w:rsidP="007110D4">
            <w:pPr>
              <w:autoSpaceDE w:val="0"/>
              <w:autoSpaceDN w:val="0"/>
              <w:ind w:left="180" w:right="-14"/>
              <w:jc w:val="both"/>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Раздел 5. Обобщение 2 ч.</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33</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w w:val="97"/>
                <w:sz w:val="24"/>
                <w:szCs w:val="24"/>
                <w:lang w:val="ru-RU"/>
              </w:rPr>
              <w:t>Повторение по курсу</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устный опрос, итоговый контроль</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34</w:t>
            </w:r>
          </w:p>
        </w:tc>
        <w:tc>
          <w:tcPr>
            <w:tcW w:w="3194" w:type="dxa"/>
            <w:gridSpan w:val="2"/>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w w:val="97"/>
                <w:sz w:val="24"/>
                <w:szCs w:val="24"/>
                <w:lang w:val="ru-RU"/>
              </w:rPr>
              <w:t>Повторение по курсу</w:t>
            </w:r>
          </w:p>
        </w:tc>
        <w:tc>
          <w:tcPr>
            <w:tcW w:w="709"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17"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251"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устный опрос, итоговый контроль</w:t>
            </w:r>
          </w:p>
        </w:tc>
      </w:tr>
    </w:tbl>
    <w:p w:rsidR="00DB0D53" w:rsidRPr="00694E47" w:rsidRDefault="00DB0D53" w:rsidP="00DB0D53">
      <w:pPr>
        <w:autoSpaceDE w:val="0"/>
        <w:autoSpaceDN w:val="0"/>
        <w:spacing w:after="320" w:line="230" w:lineRule="auto"/>
        <w:rPr>
          <w:rFonts w:ascii="Times New Roman" w:eastAsia="Times New Roman" w:hAnsi="Times New Roman" w:cs="Times New Roman"/>
          <w:b/>
          <w:color w:val="000000"/>
          <w:sz w:val="24"/>
          <w:szCs w:val="24"/>
        </w:rPr>
      </w:pPr>
    </w:p>
    <w:p w:rsidR="00DB0D53" w:rsidRPr="00694E47" w:rsidRDefault="00DB0D53" w:rsidP="00DB0D53">
      <w:pPr>
        <w:autoSpaceDE w:val="0"/>
        <w:autoSpaceDN w:val="0"/>
        <w:spacing w:after="320" w:line="230" w:lineRule="auto"/>
        <w:rPr>
          <w:rFonts w:ascii="Times New Roman" w:eastAsia="Times New Roman" w:hAnsi="Times New Roman" w:cs="Times New Roman"/>
          <w:b/>
          <w:color w:val="000000"/>
          <w:sz w:val="24"/>
          <w:szCs w:val="24"/>
        </w:rPr>
      </w:pPr>
      <w:r w:rsidRPr="00694E47">
        <w:rPr>
          <w:rFonts w:ascii="Times New Roman" w:eastAsia="Times New Roman" w:hAnsi="Times New Roman" w:cs="Times New Roman"/>
          <w:b/>
          <w:color w:val="000000"/>
          <w:sz w:val="24"/>
          <w:szCs w:val="24"/>
        </w:rPr>
        <w:t xml:space="preserve">ПОУРОЧНОЕ ПЛАНИРОВАНИЕ 6 класс </w:t>
      </w:r>
    </w:p>
    <w:tbl>
      <w:tblPr>
        <w:tblStyle w:val="aff0"/>
        <w:tblW w:w="0" w:type="auto"/>
        <w:tblLook w:val="04A0" w:firstRow="1" w:lastRow="0" w:firstColumn="1" w:lastColumn="0" w:noHBand="0" w:noVBand="1"/>
      </w:tblPr>
      <w:tblGrid>
        <w:gridCol w:w="583"/>
        <w:gridCol w:w="2657"/>
        <w:gridCol w:w="788"/>
        <w:gridCol w:w="1714"/>
        <w:gridCol w:w="1783"/>
        <w:gridCol w:w="1341"/>
        <w:gridCol w:w="1934"/>
      </w:tblGrid>
      <w:tr w:rsidR="00DB0D53" w:rsidRPr="00694E47" w:rsidTr="007110D4">
        <w:trPr>
          <w:trHeight w:val="270"/>
        </w:trPr>
        <w:tc>
          <w:tcPr>
            <w:tcW w:w="600" w:type="dxa"/>
            <w:vMerge w:val="restart"/>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w:t>
            </w:r>
            <w:r w:rsidRPr="00694E47">
              <w:rPr>
                <w:rFonts w:ascii="Times New Roman" w:hAnsi="Times New Roman" w:cs="Times New Roman"/>
                <w:sz w:val="24"/>
                <w:szCs w:val="24"/>
                <w:lang w:val="ru-RU"/>
              </w:rPr>
              <w:br/>
            </w:r>
            <w:proofErr w:type="gramStart"/>
            <w:r w:rsidRPr="00694E47">
              <w:rPr>
                <w:rFonts w:ascii="Times New Roman" w:eastAsia="Times New Roman" w:hAnsi="Times New Roman" w:cs="Times New Roman"/>
                <w:b/>
                <w:color w:val="000000"/>
                <w:sz w:val="24"/>
                <w:szCs w:val="24"/>
                <w:lang w:val="ru-RU"/>
              </w:rPr>
              <w:t>п</w:t>
            </w:r>
            <w:proofErr w:type="gramEnd"/>
            <w:r w:rsidRPr="00694E47">
              <w:rPr>
                <w:rFonts w:ascii="Times New Roman" w:eastAsia="Times New Roman" w:hAnsi="Times New Roman" w:cs="Times New Roman"/>
                <w:b/>
                <w:color w:val="000000"/>
                <w:sz w:val="24"/>
                <w:szCs w:val="24"/>
                <w:lang w:val="ru-RU"/>
              </w:rPr>
              <w:t>/п</w:t>
            </w:r>
          </w:p>
        </w:tc>
        <w:tc>
          <w:tcPr>
            <w:tcW w:w="2860" w:type="dxa"/>
            <w:vMerge w:val="restart"/>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Тема урока</w:t>
            </w:r>
          </w:p>
        </w:tc>
        <w:tc>
          <w:tcPr>
            <w:tcW w:w="3711" w:type="dxa"/>
            <w:gridSpan w:val="3"/>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Количество часов</w:t>
            </w:r>
          </w:p>
        </w:tc>
        <w:tc>
          <w:tcPr>
            <w:tcW w:w="1434" w:type="dxa"/>
            <w:vMerge w:val="restart"/>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Дата изучения</w:t>
            </w:r>
          </w:p>
        </w:tc>
        <w:tc>
          <w:tcPr>
            <w:tcW w:w="2195" w:type="dxa"/>
            <w:vMerge w:val="restart"/>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Виды, формы контроля</w:t>
            </w:r>
          </w:p>
        </w:tc>
      </w:tr>
      <w:tr w:rsidR="00DB0D53" w:rsidRPr="00694E47" w:rsidTr="007110D4">
        <w:trPr>
          <w:trHeight w:val="495"/>
        </w:trPr>
        <w:tc>
          <w:tcPr>
            <w:tcW w:w="600" w:type="dxa"/>
            <w:vMerge/>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860" w:type="dxa"/>
            <w:vMerge/>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всего</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Контрольные работы</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 xml:space="preserve">Практические работы </w:t>
            </w:r>
          </w:p>
        </w:tc>
        <w:tc>
          <w:tcPr>
            <w:tcW w:w="1434" w:type="dxa"/>
            <w:vMerge/>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vMerge/>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327DFD" w:rsidTr="007110D4">
        <w:trPr>
          <w:trHeight w:val="495"/>
        </w:trPr>
        <w:tc>
          <w:tcPr>
            <w:tcW w:w="10800" w:type="dxa"/>
            <w:gridSpan w:val="7"/>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Раздел 1. Культура как социальность  8ч.</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Мир культуры: его структура</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Культура России: многообразие регионов</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sz w:val="24"/>
                <w:szCs w:val="24"/>
                <w:lang w:val="ru-RU"/>
              </w:rPr>
              <w:t>практическая работа</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История быта как история культуры</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 xml:space="preserve">устный опрос; </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4</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Прогресс: технический и социальный</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5</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Образование в культуре народов России</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6</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Права и обязанности человека</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7</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Общество и религия: духовно-нравственное взаимодействие</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8</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xml:space="preserve">Современный мир: самое важное </w:t>
            </w:r>
            <w:proofErr w:type="gramStart"/>
            <w:r w:rsidRPr="00694E47">
              <w:rPr>
                <w:rFonts w:ascii="Times New Roman" w:eastAsia="Times New Roman" w:hAnsi="Times New Roman" w:cs="Times New Roman"/>
                <w:color w:val="000000"/>
                <w:sz w:val="24"/>
                <w:szCs w:val="24"/>
                <w:lang w:val="ru-RU"/>
              </w:rPr>
              <w:t xml:space="preserve">( </w:t>
            </w:r>
            <w:proofErr w:type="gramEnd"/>
            <w:r w:rsidRPr="00694E47">
              <w:rPr>
                <w:rFonts w:ascii="Times New Roman" w:eastAsia="Times New Roman" w:hAnsi="Times New Roman" w:cs="Times New Roman"/>
                <w:color w:val="000000"/>
                <w:sz w:val="24"/>
                <w:szCs w:val="24"/>
                <w:lang w:val="ru-RU"/>
              </w:rPr>
              <w:lastRenderedPageBreak/>
              <w:t>практическое занятие)</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lastRenderedPageBreak/>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sz w:val="24"/>
                <w:szCs w:val="24"/>
                <w:lang w:val="ru-RU"/>
              </w:rPr>
              <w:t xml:space="preserve">практическая </w:t>
            </w:r>
            <w:r w:rsidRPr="00694E47">
              <w:rPr>
                <w:rFonts w:ascii="Times New Roman" w:hAnsi="Times New Roman" w:cs="Times New Roman"/>
                <w:sz w:val="24"/>
                <w:szCs w:val="24"/>
                <w:lang w:val="ru-RU"/>
              </w:rPr>
              <w:lastRenderedPageBreak/>
              <w:t>работа</w:t>
            </w:r>
          </w:p>
        </w:tc>
      </w:tr>
      <w:tr w:rsidR="00DB0D53" w:rsidRPr="00327DFD" w:rsidTr="007110D4">
        <w:trPr>
          <w:trHeight w:val="495"/>
        </w:trPr>
        <w:tc>
          <w:tcPr>
            <w:tcW w:w="10800" w:type="dxa"/>
            <w:gridSpan w:val="7"/>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eastAsia="Times New Roman" w:hAnsi="Times New Roman" w:cs="Times New Roman"/>
                <w:b/>
                <w:color w:val="000000"/>
                <w:sz w:val="24"/>
                <w:szCs w:val="24"/>
                <w:lang w:val="ru-RU"/>
              </w:rPr>
              <w:lastRenderedPageBreak/>
              <w:t>Раздел 2. Человек и его отражение в культуре  6ч.</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9</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Каким должен быть человек? Духовно-нравственный облик и идеал человека.</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10</w:t>
            </w:r>
          </w:p>
        </w:tc>
        <w:tc>
          <w:tcPr>
            <w:tcW w:w="2860" w:type="dxa"/>
          </w:tcPr>
          <w:p w:rsidR="00DB0D53" w:rsidRPr="00694E47" w:rsidRDefault="00DB0D53" w:rsidP="007110D4">
            <w:pPr>
              <w:autoSpaceDE w:val="0"/>
              <w:autoSpaceDN w:val="0"/>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Взросление человека в культуре народов России</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 xml:space="preserve">устный опрос; </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11</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Религия как источник нравственности</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hAnsi="Times New Roman" w:cs="Times New Roman"/>
                <w:sz w:val="24"/>
                <w:szCs w:val="24"/>
                <w:lang w:val="ru-RU"/>
              </w:rPr>
              <w:t>устный опрос,</w:t>
            </w:r>
          </w:p>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sz w:val="24"/>
                <w:szCs w:val="24"/>
                <w:lang w:val="ru-RU"/>
              </w:rPr>
              <w:t>практическая работа</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12</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Наука как источник знаний о человеке и человеческом</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13</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Этика и нравственность как категории духовной культуры</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14</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Самопознание (практическое занятие)</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autoSpaceDE w:val="0"/>
              <w:autoSpaceDN w:val="0"/>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p w:rsidR="00DB0D53" w:rsidRPr="00694E47" w:rsidRDefault="00DB0D53" w:rsidP="007110D4">
            <w:pPr>
              <w:autoSpaceDE w:val="0"/>
              <w:autoSpaceDN w:val="0"/>
              <w:rPr>
                <w:rFonts w:ascii="Times New Roman" w:eastAsia="Times New Roman" w:hAnsi="Times New Roman" w:cs="Times New Roman"/>
                <w:b/>
                <w:color w:val="000000"/>
                <w:sz w:val="24"/>
                <w:szCs w:val="24"/>
                <w:lang w:val="ru-RU"/>
              </w:rPr>
            </w:pPr>
            <w:r w:rsidRPr="00694E47">
              <w:rPr>
                <w:rFonts w:ascii="Times New Roman" w:hAnsi="Times New Roman" w:cs="Times New Roman"/>
                <w:color w:val="000000"/>
                <w:sz w:val="24"/>
                <w:szCs w:val="24"/>
                <w:shd w:val="clear" w:color="auto" w:fill="FFFFFF"/>
                <w:lang w:val="ru-RU"/>
              </w:rPr>
              <w:t>практическая работа</w:t>
            </w:r>
          </w:p>
        </w:tc>
      </w:tr>
      <w:tr w:rsidR="00DB0D53" w:rsidRPr="00327DFD" w:rsidTr="007110D4">
        <w:trPr>
          <w:trHeight w:val="495"/>
        </w:trPr>
        <w:tc>
          <w:tcPr>
            <w:tcW w:w="10800" w:type="dxa"/>
            <w:gridSpan w:val="7"/>
          </w:tcPr>
          <w:p w:rsidR="00DB0D53" w:rsidRPr="00694E47" w:rsidRDefault="00DB0D53" w:rsidP="007110D4">
            <w:pPr>
              <w:autoSpaceDE w:val="0"/>
              <w:autoSpaceDN w:val="0"/>
              <w:spacing w:after="320" w:line="230" w:lineRule="auto"/>
              <w:rPr>
                <w:rFonts w:ascii="Times New Roman" w:hAnsi="Times New Roman" w:cs="Times New Roman"/>
                <w:b/>
                <w:color w:val="000000"/>
                <w:sz w:val="24"/>
                <w:szCs w:val="24"/>
                <w:shd w:val="clear" w:color="auto" w:fill="FFFFFF"/>
                <w:lang w:val="ru-RU"/>
              </w:rPr>
            </w:pPr>
            <w:r w:rsidRPr="00694E47">
              <w:rPr>
                <w:rFonts w:ascii="Times New Roman" w:hAnsi="Times New Roman" w:cs="Times New Roman"/>
                <w:b/>
                <w:color w:val="000000"/>
                <w:sz w:val="24"/>
                <w:szCs w:val="24"/>
                <w:shd w:val="clear" w:color="auto" w:fill="FFFFFF"/>
                <w:lang w:val="ru-RU"/>
              </w:rPr>
              <w:t>Раздел 3. Человек как член общества  10ч.</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15</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Труд делает человека человеком</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16</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Подвиг: как узнать героя?</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17</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Люди в обществе: духовно-нравственное взаимовлияние</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18</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Проблемы современного общества как отражение его духовно-нравственного самосознания</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19</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Духовно-нравственные ориентиры социальных отношений</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20</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xml:space="preserve">Гуманизм как сущностная характеристика духовно-нравственной культуры народов </w:t>
            </w:r>
            <w:r w:rsidRPr="00694E47">
              <w:rPr>
                <w:rFonts w:ascii="Times New Roman" w:eastAsia="Times New Roman" w:hAnsi="Times New Roman" w:cs="Times New Roman"/>
                <w:color w:val="000000"/>
                <w:sz w:val="24"/>
                <w:szCs w:val="24"/>
                <w:lang w:val="ru-RU"/>
              </w:rPr>
              <w:lastRenderedPageBreak/>
              <w:t>России</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lastRenderedPageBreak/>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lastRenderedPageBreak/>
              <w:t>21</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Социальные профессии; их важность для сохранения духовно-нравственного облика общества</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22</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Выдающиеся благотворители в  истории. Благотворительность как нравственный долг</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23</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Выдающиеся ученые России</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24</w:t>
            </w:r>
          </w:p>
        </w:tc>
        <w:tc>
          <w:tcPr>
            <w:tcW w:w="2860" w:type="dxa"/>
          </w:tcPr>
          <w:p w:rsidR="00DB0D53" w:rsidRPr="00694E47" w:rsidRDefault="00DB0D53" w:rsidP="007110D4">
            <w:pPr>
              <w:autoSpaceDE w:val="0"/>
              <w:autoSpaceDN w:val="0"/>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xml:space="preserve">Моя профессия </w:t>
            </w:r>
          </w:p>
          <w:p w:rsidR="00DB0D53" w:rsidRPr="00694E47" w:rsidRDefault="00DB0D53" w:rsidP="007110D4">
            <w:pPr>
              <w:autoSpaceDE w:val="0"/>
              <w:autoSpaceDN w:val="0"/>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практическое занятие)</w:t>
            </w:r>
          </w:p>
        </w:tc>
        <w:tc>
          <w:tcPr>
            <w:tcW w:w="725" w:type="dxa"/>
          </w:tcPr>
          <w:p w:rsidR="00DB0D53" w:rsidRPr="00694E47" w:rsidRDefault="00DB0D53" w:rsidP="007110D4">
            <w:pPr>
              <w:autoSpaceDE w:val="0"/>
              <w:autoSpaceDN w:val="0"/>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 практическое занятие</w:t>
            </w:r>
          </w:p>
        </w:tc>
      </w:tr>
      <w:tr w:rsidR="00DB0D53" w:rsidRPr="00327DFD" w:rsidTr="007110D4">
        <w:trPr>
          <w:trHeight w:val="495"/>
        </w:trPr>
        <w:tc>
          <w:tcPr>
            <w:tcW w:w="10800" w:type="dxa"/>
            <w:gridSpan w:val="7"/>
          </w:tcPr>
          <w:p w:rsidR="00DB0D53" w:rsidRPr="00694E47" w:rsidRDefault="00DB0D53" w:rsidP="007110D4">
            <w:pPr>
              <w:autoSpaceDE w:val="0"/>
              <w:autoSpaceDN w:val="0"/>
              <w:rPr>
                <w:rFonts w:ascii="Times New Roman" w:hAnsi="Times New Roman" w:cs="Times New Roman"/>
                <w:sz w:val="24"/>
                <w:szCs w:val="24"/>
                <w:lang w:val="ru-RU"/>
              </w:rPr>
            </w:pPr>
            <w:r w:rsidRPr="00694E47">
              <w:rPr>
                <w:rFonts w:ascii="Times New Roman" w:eastAsia="Times New Roman" w:hAnsi="Times New Roman" w:cs="Times New Roman"/>
                <w:b/>
                <w:color w:val="000000"/>
                <w:sz w:val="24"/>
                <w:szCs w:val="24"/>
                <w:lang w:val="ru-RU"/>
              </w:rPr>
              <w:t>Раздел 4. Родина и патриотизм  8 ч.</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25</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Гражданин</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26</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Патриотизм</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27</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Защита Родины: подвиг или долг?</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28</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Государство</w:t>
            </w:r>
            <w:proofErr w:type="gramStart"/>
            <w:r w:rsidRPr="00694E47">
              <w:rPr>
                <w:rFonts w:ascii="Times New Roman" w:eastAsia="Times New Roman" w:hAnsi="Times New Roman" w:cs="Times New Roman"/>
                <w:color w:val="000000"/>
                <w:sz w:val="24"/>
                <w:szCs w:val="24"/>
                <w:lang w:val="ru-RU"/>
              </w:rPr>
              <w:t xml:space="preserve"> .</w:t>
            </w:r>
            <w:proofErr w:type="gramEnd"/>
            <w:r w:rsidRPr="00694E47">
              <w:rPr>
                <w:rFonts w:ascii="Times New Roman" w:eastAsia="Times New Roman" w:hAnsi="Times New Roman" w:cs="Times New Roman"/>
                <w:color w:val="000000"/>
                <w:sz w:val="24"/>
                <w:szCs w:val="24"/>
                <w:lang w:val="ru-RU"/>
              </w:rPr>
              <w:t xml:space="preserve"> Россия – наша Родина.</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29</w:t>
            </w:r>
          </w:p>
        </w:tc>
        <w:tc>
          <w:tcPr>
            <w:tcW w:w="2860" w:type="dxa"/>
          </w:tcPr>
          <w:p w:rsidR="00DB0D53" w:rsidRPr="00694E47" w:rsidRDefault="00DB0D53" w:rsidP="007110D4">
            <w:pPr>
              <w:autoSpaceDE w:val="0"/>
              <w:autoSpaceDN w:val="0"/>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xml:space="preserve">Гражданская идентичность </w:t>
            </w:r>
          </w:p>
          <w:p w:rsidR="00DB0D53" w:rsidRPr="00694E47" w:rsidRDefault="00DB0D53" w:rsidP="007110D4">
            <w:pPr>
              <w:autoSpaceDE w:val="0"/>
              <w:autoSpaceDN w:val="0"/>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(практическое занятие)</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 практическое занятие</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30</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Моя школа и мой класс (практическое занятие)</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 практическое занятие</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31</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proofErr w:type="gramStart"/>
            <w:r w:rsidRPr="00694E47">
              <w:rPr>
                <w:rFonts w:ascii="Times New Roman" w:eastAsia="Times New Roman" w:hAnsi="Times New Roman" w:cs="Times New Roman"/>
                <w:color w:val="000000"/>
                <w:sz w:val="24"/>
                <w:szCs w:val="24"/>
                <w:lang w:val="ru-RU"/>
              </w:rPr>
              <w:t>Человек</w:t>
            </w:r>
            <w:proofErr w:type="gramEnd"/>
            <w:r w:rsidRPr="00694E47">
              <w:rPr>
                <w:rFonts w:ascii="Times New Roman" w:eastAsia="Times New Roman" w:hAnsi="Times New Roman" w:cs="Times New Roman"/>
                <w:color w:val="000000"/>
                <w:sz w:val="24"/>
                <w:szCs w:val="24"/>
                <w:lang w:val="ru-RU"/>
              </w:rPr>
              <w:t>: какой он? (практическое занятие)</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0,5</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 практическое занятие</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32</w:t>
            </w:r>
          </w:p>
        </w:tc>
        <w:tc>
          <w:tcPr>
            <w:tcW w:w="2860" w:type="dxa"/>
          </w:tcPr>
          <w:p w:rsidR="00DB0D53" w:rsidRPr="00694E47" w:rsidRDefault="00DB0D53" w:rsidP="007110D4">
            <w:pPr>
              <w:autoSpaceDE w:val="0"/>
              <w:autoSpaceDN w:val="0"/>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xml:space="preserve">Человек и культура </w:t>
            </w:r>
          </w:p>
          <w:p w:rsidR="00DB0D53" w:rsidRPr="00694E47" w:rsidRDefault="00DB0D53" w:rsidP="007110D4">
            <w:pPr>
              <w:autoSpaceDE w:val="0"/>
              <w:autoSpaceDN w:val="0"/>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 проект)</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10800" w:type="dxa"/>
            <w:gridSpan w:val="7"/>
          </w:tcPr>
          <w:p w:rsidR="00DB0D53" w:rsidRPr="00694E47" w:rsidRDefault="00DB0D53" w:rsidP="007110D4">
            <w:pPr>
              <w:autoSpaceDE w:val="0"/>
              <w:autoSpaceDN w:val="0"/>
              <w:ind w:left="180" w:right="-14"/>
              <w:jc w:val="both"/>
              <w:rPr>
                <w:rFonts w:ascii="Times New Roman" w:eastAsia="Times New Roman" w:hAnsi="Times New Roman" w:cs="Times New Roman"/>
                <w:b/>
                <w:color w:val="000000"/>
                <w:w w:val="97"/>
                <w:sz w:val="24"/>
                <w:szCs w:val="24"/>
                <w:lang w:val="ru-RU"/>
              </w:rPr>
            </w:pPr>
            <w:r w:rsidRPr="00694E47">
              <w:rPr>
                <w:rFonts w:ascii="Times New Roman" w:eastAsia="Times New Roman" w:hAnsi="Times New Roman" w:cs="Times New Roman"/>
                <w:b/>
                <w:color w:val="000000"/>
                <w:w w:val="97"/>
                <w:sz w:val="24"/>
                <w:szCs w:val="24"/>
                <w:lang w:val="ru-RU"/>
              </w:rPr>
              <w:t>Раздел 5. Обобщение 2ч.</w:t>
            </w:r>
          </w:p>
          <w:p w:rsidR="00DB0D53" w:rsidRPr="00694E47" w:rsidRDefault="00DB0D53" w:rsidP="007110D4">
            <w:pPr>
              <w:autoSpaceDE w:val="0"/>
              <w:autoSpaceDN w:val="0"/>
              <w:rPr>
                <w:rFonts w:ascii="Times New Roman" w:hAnsi="Times New Roman" w:cs="Times New Roman"/>
                <w:sz w:val="24"/>
                <w:szCs w:val="24"/>
                <w:lang w:val="ru-RU"/>
              </w:rPr>
            </w:pP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33</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Итоговый проект «Что значит быть человеком?»</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r w:rsidR="00DB0D53" w:rsidRPr="00694E47" w:rsidTr="007110D4">
        <w:trPr>
          <w:trHeight w:val="495"/>
        </w:trPr>
        <w:tc>
          <w:tcPr>
            <w:tcW w:w="60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34</w:t>
            </w:r>
          </w:p>
        </w:tc>
        <w:tc>
          <w:tcPr>
            <w:tcW w:w="2860" w:type="dxa"/>
          </w:tcPr>
          <w:p w:rsidR="00DB0D53" w:rsidRPr="00694E47" w:rsidRDefault="00DB0D53" w:rsidP="007110D4">
            <w:pPr>
              <w:autoSpaceDE w:val="0"/>
              <w:autoSpaceDN w:val="0"/>
              <w:spacing w:after="320" w:line="230" w:lineRule="auto"/>
              <w:rPr>
                <w:rFonts w:ascii="Times New Roman" w:eastAsia="Times New Roman" w:hAnsi="Times New Roman" w:cs="Times New Roman"/>
                <w:color w:val="000000"/>
                <w:sz w:val="24"/>
                <w:szCs w:val="24"/>
                <w:lang w:val="ru-RU"/>
              </w:rPr>
            </w:pPr>
            <w:r w:rsidRPr="00694E47">
              <w:rPr>
                <w:rFonts w:ascii="Times New Roman" w:eastAsia="Times New Roman" w:hAnsi="Times New Roman" w:cs="Times New Roman"/>
                <w:color w:val="000000"/>
                <w:sz w:val="24"/>
                <w:szCs w:val="24"/>
                <w:lang w:val="ru-RU"/>
              </w:rPr>
              <w:t>Итоговое повторение по курсу</w:t>
            </w:r>
          </w:p>
        </w:tc>
        <w:tc>
          <w:tcPr>
            <w:tcW w:w="725"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6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0</w:t>
            </w:r>
          </w:p>
        </w:tc>
        <w:tc>
          <w:tcPr>
            <w:tcW w:w="1522"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r w:rsidRPr="00694E47">
              <w:rPr>
                <w:rFonts w:ascii="Times New Roman" w:eastAsia="Times New Roman" w:hAnsi="Times New Roman" w:cs="Times New Roman"/>
                <w:b/>
                <w:color w:val="000000"/>
                <w:sz w:val="24"/>
                <w:szCs w:val="24"/>
                <w:lang w:val="ru-RU"/>
              </w:rPr>
              <w:t>1</w:t>
            </w:r>
          </w:p>
        </w:tc>
        <w:tc>
          <w:tcPr>
            <w:tcW w:w="1434" w:type="dxa"/>
          </w:tcPr>
          <w:p w:rsidR="00DB0D53" w:rsidRPr="00694E47" w:rsidRDefault="00DB0D53" w:rsidP="007110D4">
            <w:pPr>
              <w:autoSpaceDE w:val="0"/>
              <w:autoSpaceDN w:val="0"/>
              <w:spacing w:after="320" w:line="230" w:lineRule="auto"/>
              <w:rPr>
                <w:rFonts w:ascii="Times New Roman" w:eastAsia="Times New Roman" w:hAnsi="Times New Roman" w:cs="Times New Roman"/>
                <w:b/>
                <w:color w:val="000000"/>
                <w:sz w:val="24"/>
                <w:szCs w:val="24"/>
                <w:lang w:val="ru-RU"/>
              </w:rPr>
            </w:pPr>
          </w:p>
        </w:tc>
        <w:tc>
          <w:tcPr>
            <w:tcW w:w="2195" w:type="dxa"/>
          </w:tcPr>
          <w:p w:rsidR="00DB0D53" w:rsidRPr="00694E47" w:rsidRDefault="00DB0D53" w:rsidP="007110D4">
            <w:pPr>
              <w:rPr>
                <w:rFonts w:ascii="Times New Roman" w:hAnsi="Times New Roman" w:cs="Times New Roman"/>
                <w:color w:val="000000"/>
                <w:sz w:val="24"/>
                <w:szCs w:val="24"/>
                <w:shd w:val="clear" w:color="auto" w:fill="FFFFFF"/>
                <w:lang w:val="ru-RU"/>
              </w:rPr>
            </w:pPr>
            <w:r w:rsidRPr="00694E47">
              <w:rPr>
                <w:rFonts w:ascii="Times New Roman" w:hAnsi="Times New Roman" w:cs="Times New Roman"/>
                <w:color w:val="000000"/>
                <w:sz w:val="24"/>
                <w:szCs w:val="24"/>
                <w:shd w:val="clear" w:color="auto" w:fill="FFFFFF"/>
                <w:lang w:val="ru-RU"/>
              </w:rPr>
              <w:t>устный опрос</w:t>
            </w:r>
          </w:p>
        </w:tc>
      </w:tr>
    </w:tbl>
    <w:p w:rsidR="00DB0D53" w:rsidRPr="00694E47" w:rsidRDefault="00DB0D53" w:rsidP="00DB0D53">
      <w:pPr>
        <w:autoSpaceDE w:val="0"/>
        <w:autoSpaceDN w:val="0"/>
        <w:spacing w:after="320" w:line="230" w:lineRule="auto"/>
        <w:rPr>
          <w:rFonts w:ascii="Times New Roman" w:eastAsia="Times New Roman" w:hAnsi="Times New Roman" w:cs="Times New Roman"/>
          <w:b/>
          <w:color w:val="000000"/>
          <w:sz w:val="24"/>
          <w:szCs w:val="24"/>
        </w:rPr>
      </w:pPr>
    </w:p>
    <w:p w:rsidR="00DB0D53" w:rsidRPr="00694E47" w:rsidRDefault="00DB0D53" w:rsidP="00DB0D53">
      <w:pPr>
        <w:autoSpaceDE w:val="0"/>
        <w:autoSpaceDN w:val="0"/>
        <w:spacing w:after="320" w:line="230" w:lineRule="auto"/>
        <w:rPr>
          <w:rFonts w:ascii="Times New Roman" w:eastAsia="Times New Roman" w:hAnsi="Times New Roman" w:cs="Times New Roman"/>
          <w:b/>
          <w:color w:val="000000"/>
          <w:sz w:val="24"/>
          <w:szCs w:val="24"/>
        </w:rPr>
      </w:pPr>
    </w:p>
    <w:p w:rsidR="00DB0D53" w:rsidRPr="00585C5B" w:rsidRDefault="00DB0D53" w:rsidP="00DB0D53">
      <w:pPr>
        <w:rPr>
          <w:rFonts w:ascii="Times New Roman" w:hAnsi="Times New Roman" w:cs="Times New Roman"/>
          <w:sz w:val="28"/>
          <w:szCs w:val="28"/>
        </w:rPr>
        <w:sectPr w:rsidR="00DB0D53" w:rsidRPr="00585C5B" w:rsidSect="00327DFD">
          <w:pgSz w:w="11900" w:h="16840"/>
          <w:pgMar w:top="298" w:right="650" w:bottom="520" w:left="666" w:header="720" w:footer="720" w:gutter="0"/>
          <w:cols w:space="720" w:equalWidth="0">
            <w:col w:w="10584" w:space="0"/>
          </w:cols>
          <w:docGrid w:linePitch="360"/>
        </w:sectPr>
      </w:pPr>
      <w:bookmarkStart w:id="0" w:name="_GoBack"/>
      <w:bookmarkEnd w:id="0"/>
    </w:p>
    <w:p w:rsidR="00DB0D53" w:rsidRPr="00585C5B" w:rsidRDefault="00DB0D53" w:rsidP="00DB0D53">
      <w:pPr>
        <w:shd w:val="clear" w:color="auto" w:fill="FFFFFF"/>
        <w:tabs>
          <w:tab w:val="left" w:pos="0"/>
        </w:tabs>
        <w:spacing w:after="0" w:line="240" w:lineRule="auto"/>
        <w:jc w:val="both"/>
        <w:rPr>
          <w:rFonts w:ascii="Times New Roman" w:hAnsi="Times New Roman" w:cs="Times New Roman"/>
          <w:b/>
          <w:bCs/>
          <w:sz w:val="28"/>
          <w:szCs w:val="28"/>
        </w:rPr>
      </w:pPr>
      <w:r w:rsidRPr="00585C5B">
        <w:rPr>
          <w:rFonts w:ascii="Times New Roman" w:hAnsi="Times New Roman" w:cs="Times New Roman"/>
          <w:b/>
          <w:bCs/>
          <w:sz w:val="28"/>
          <w:szCs w:val="28"/>
        </w:rPr>
        <w:lastRenderedPageBreak/>
        <w:t xml:space="preserve">4. УЧЕБНО-МЕТОДИЧЕСКОЕ ОБЕСПЕЧЕНИЕ ОБРАЗОВАТЕЛЬНОГО ПРОЦЕССА </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b/>
          <w:bCs/>
          <w:sz w:val="28"/>
          <w:szCs w:val="28"/>
        </w:rPr>
      </w:pPr>
      <w:r w:rsidRPr="00585C5B">
        <w:rPr>
          <w:rFonts w:ascii="Times New Roman" w:hAnsi="Times New Roman" w:cs="Times New Roman"/>
          <w:b/>
          <w:bCs/>
          <w:sz w:val="28"/>
          <w:szCs w:val="28"/>
        </w:rPr>
        <w:t>ОБЯЗАТЕЛЬНЫЕ УЧЕБНЫЕ МАТЕРИАЛЫ ДЛЯ УЧЕНИКА</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b/>
          <w:bCs/>
          <w:sz w:val="28"/>
          <w:szCs w:val="28"/>
        </w:rPr>
      </w:pP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 xml:space="preserve">Виноградова Н.Ф.  Основы духовно-нравственной культуры народов России: 5 класс: </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учебник для учащихся общеобразовательных учреждений / Н.Ф. Виноградова,</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 xml:space="preserve"> В.И. Власенко, А.В. Поляков. – М.: </w:t>
      </w:r>
      <w:proofErr w:type="spellStart"/>
      <w:r w:rsidRPr="00585C5B">
        <w:rPr>
          <w:rFonts w:ascii="Times New Roman" w:hAnsi="Times New Roman" w:cs="Times New Roman"/>
          <w:sz w:val="28"/>
          <w:szCs w:val="28"/>
        </w:rPr>
        <w:t>Вентана</w:t>
      </w:r>
      <w:proofErr w:type="spellEnd"/>
      <w:r w:rsidRPr="00585C5B">
        <w:rPr>
          <w:rFonts w:ascii="Times New Roman" w:hAnsi="Times New Roman" w:cs="Times New Roman"/>
          <w:sz w:val="28"/>
          <w:szCs w:val="28"/>
        </w:rPr>
        <w:t>-Граф, 2020.</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b/>
          <w:bCs/>
          <w:sz w:val="28"/>
          <w:szCs w:val="28"/>
        </w:rPr>
      </w:pPr>
      <w:r w:rsidRPr="00585C5B">
        <w:rPr>
          <w:rFonts w:ascii="Times New Roman" w:hAnsi="Times New Roman" w:cs="Times New Roman"/>
          <w:b/>
          <w:bCs/>
          <w:sz w:val="28"/>
          <w:szCs w:val="28"/>
        </w:rPr>
        <w:t>МЕТОДИЧЕСКИЕ МАТЕРИАЛЫ ДЛЯ УЧИТЕЛЯ</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1. Основы духовно-нравственной культуры народов России: 5 класс: методические рекомендации/</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 xml:space="preserve">Н.Ф. Виноградова. – М.: </w:t>
      </w:r>
      <w:proofErr w:type="spellStart"/>
      <w:r w:rsidRPr="00585C5B">
        <w:rPr>
          <w:rFonts w:ascii="Times New Roman" w:hAnsi="Times New Roman" w:cs="Times New Roman"/>
          <w:sz w:val="28"/>
          <w:szCs w:val="28"/>
        </w:rPr>
        <w:t>Вентана</w:t>
      </w:r>
      <w:proofErr w:type="spellEnd"/>
      <w:r w:rsidRPr="00585C5B">
        <w:rPr>
          <w:rFonts w:ascii="Times New Roman" w:hAnsi="Times New Roman" w:cs="Times New Roman"/>
          <w:sz w:val="28"/>
          <w:szCs w:val="28"/>
        </w:rPr>
        <w:t>-Граф, 2019</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2.</w:t>
      </w:r>
      <w:r w:rsidRPr="00585C5B">
        <w:rPr>
          <w:rFonts w:ascii="Times New Roman" w:hAnsi="Times New Roman" w:cs="Times New Roman"/>
          <w:sz w:val="28"/>
          <w:szCs w:val="28"/>
        </w:rPr>
        <w:tab/>
        <w:t>Тишкова В.А., Шапошникова Т.Д. «Книга для учителя». Москва, «Просвещение», 2010.</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3. Религии мира: история, культура, вероучение: учебное пособие / под общ</w:t>
      </w:r>
      <w:proofErr w:type="gramStart"/>
      <w:r w:rsidRPr="00585C5B">
        <w:rPr>
          <w:rFonts w:ascii="Times New Roman" w:hAnsi="Times New Roman" w:cs="Times New Roman"/>
          <w:sz w:val="28"/>
          <w:szCs w:val="28"/>
        </w:rPr>
        <w:t>.</w:t>
      </w:r>
      <w:proofErr w:type="gramEnd"/>
      <w:r w:rsidRPr="00585C5B">
        <w:rPr>
          <w:rFonts w:ascii="Times New Roman" w:hAnsi="Times New Roman" w:cs="Times New Roman"/>
          <w:sz w:val="28"/>
          <w:szCs w:val="28"/>
        </w:rPr>
        <w:t xml:space="preserve"> </w:t>
      </w:r>
      <w:proofErr w:type="gramStart"/>
      <w:r w:rsidRPr="00585C5B">
        <w:rPr>
          <w:rFonts w:ascii="Times New Roman" w:hAnsi="Times New Roman" w:cs="Times New Roman"/>
          <w:sz w:val="28"/>
          <w:szCs w:val="28"/>
        </w:rPr>
        <w:t>р</w:t>
      </w:r>
      <w:proofErr w:type="gramEnd"/>
      <w:r w:rsidRPr="00585C5B">
        <w:rPr>
          <w:rFonts w:ascii="Times New Roman" w:hAnsi="Times New Roman" w:cs="Times New Roman"/>
          <w:sz w:val="28"/>
          <w:szCs w:val="28"/>
        </w:rPr>
        <w:t xml:space="preserve">ед. </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 xml:space="preserve">А.О. </w:t>
      </w:r>
      <w:proofErr w:type="spellStart"/>
      <w:r w:rsidRPr="00585C5B">
        <w:rPr>
          <w:rFonts w:ascii="Times New Roman" w:hAnsi="Times New Roman" w:cs="Times New Roman"/>
          <w:sz w:val="28"/>
          <w:szCs w:val="28"/>
        </w:rPr>
        <w:t>Чубарьяна</w:t>
      </w:r>
      <w:proofErr w:type="spellEnd"/>
      <w:r w:rsidRPr="00585C5B">
        <w:rPr>
          <w:rFonts w:ascii="Times New Roman" w:hAnsi="Times New Roman" w:cs="Times New Roman"/>
          <w:sz w:val="28"/>
          <w:szCs w:val="28"/>
        </w:rPr>
        <w:t xml:space="preserve"> и Г.М. </w:t>
      </w:r>
      <w:proofErr w:type="spellStart"/>
      <w:r w:rsidRPr="00585C5B">
        <w:rPr>
          <w:rFonts w:ascii="Times New Roman" w:hAnsi="Times New Roman" w:cs="Times New Roman"/>
          <w:sz w:val="28"/>
          <w:szCs w:val="28"/>
        </w:rPr>
        <w:t>Бонгард</w:t>
      </w:r>
      <w:proofErr w:type="spellEnd"/>
      <w:r w:rsidRPr="00585C5B">
        <w:rPr>
          <w:rFonts w:ascii="Times New Roman" w:hAnsi="Times New Roman" w:cs="Times New Roman"/>
          <w:sz w:val="28"/>
          <w:szCs w:val="28"/>
        </w:rPr>
        <w:t xml:space="preserve">-Левина. - М.: ОЛМА </w:t>
      </w:r>
      <w:proofErr w:type="spellStart"/>
      <w:r w:rsidRPr="00585C5B">
        <w:rPr>
          <w:rFonts w:ascii="Times New Roman" w:hAnsi="Times New Roman" w:cs="Times New Roman"/>
          <w:sz w:val="28"/>
          <w:szCs w:val="28"/>
        </w:rPr>
        <w:t>Медиагрупп</w:t>
      </w:r>
      <w:proofErr w:type="spellEnd"/>
      <w:r w:rsidRPr="00585C5B">
        <w:rPr>
          <w:rFonts w:ascii="Times New Roman" w:hAnsi="Times New Roman" w:cs="Times New Roman"/>
          <w:sz w:val="28"/>
          <w:szCs w:val="28"/>
        </w:rPr>
        <w:t>, 2016. - 398 с.: ил.</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4.</w:t>
      </w:r>
      <w:r w:rsidRPr="00585C5B">
        <w:rPr>
          <w:rFonts w:ascii="Times New Roman" w:hAnsi="Times New Roman" w:cs="Times New Roman"/>
          <w:sz w:val="28"/>
          <w:szCs w:val="28"/>
        </w:rPr>
        <w:tab/>
        <w:t>Токарев С. А. Религии в истории народов мира / С. А. Токарев</w:t>
      </w:r>
      <w:proofErr w:type="gramStart"/>
      <w:r w:rsidRPr="00585C5B">
        <w:rPr>
          <w:rFonts w:ascii="Times New Roman" w:hAnsi="Times New Roman" w:cs="Times New Roman"/>
          <w:sz w:val="28"/>
          <w:szCs w:val="28"/>
        </w:rPr>
        <w:t>.</w:t>
      </w:r>
      <w:proofErr w:type="gramEnd"/>
      <w:r w:rsidRPr="00585C5B">
        <w:rPr>
          <w:rFonts w:ascii="Times New Roman" w:hAnsi="Times New Roman" w:cs="Times New Roman"/>
          <w:sz w:val="28"/>
          <w:szCs w:val="28"/>
        </w:rPr>
        <w:t xml:space="preserve"> - </w:t>
      </w:r>
      <w:proofErr w:type="gramStart"/>
      <w:r w:rsidRPr="00585C5B">
        <w:rPr>
          <w:rFonts w:ascii="Times New Roman" w:hAnsi="Times New Roman" w:cs="Times New Roman"/>
          <w:sz w:val="28"/>
          <w:szCs w:val="28"/>
        </w:rPr>
        <w:t>и</w:t>
      </w:r>
      <w:proofErr w:type="gramEnd"/>
      <w:r w:rsidRPr="00585C5B">
        <w:rPr>
          <w:rFonts w:ascii="Times New Roman" w:hAnsi="Times New Roman" w:cs="Times New Roman"/>
          <w:sz w:val="28"/>
          <w:szCs w:val="28"/>
        </w:rPr>
        <w:t xml:space="preserve">зд. 5-е, </w:t>
      </w:r>
      <w:proofErr w:type="spellStart"/>
      <w:r w:rsidRPr="00585C5B">
        <w:rPr>
          <w:rFonts w:ascii="Times New Roman" w:hAnsi="Times New Roman" w:cs="Times New Roman"/>
          <w:sz w:val="28"/>
          <w:szCs w:val="28"/>
        </w:rPr>
        <w:t>испр</w:t>
      </w:r>
      <w:proofErr w:type="spellEnd"/>
      <w:r w:rsidRPr="00585C5B">
        <w:rPr>
          <w:rFonts w:ascii="Times New Roman" w:hAnsi="Times New Roman" w:cs="Times New Roman"/>
          <w:sz w:val="28"/>
          <w:szCs w:val="28"/>
        </w:rPr>
        <w:t>. и доп.</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 xml:space="preserve"> - М.</w:t>
      </w:r>
      <w:proofErr w:type="gramStart"/>
      <w:r w:rsidRPr="00585C5B">
        <w:rPr>
          <w:rFonts w:ascii="Times New Roman" w:hAnsi="Times New Roman" w:cs="Times New Roman"/>
          <w:sz w:val="28"/>
          <w:szCs w:val="28"/>
        </w:rPr>
        <w:t xml:space="preserve"> :</w:t>
      </w:r>
      <w:proofErr w:type="gramEnd"/>
      <w:r w:rsidRPr="00585C5B">
        <w:rPr>
          <w:rFonts w:ascii="Times New Roman" w:hAnsi="Times New Roman" w:cs="Times New Roman"/>
          <w:sz w:val="28"/>
          <w:szCs w:val="28"/>
        </w:rPr>
        <w:t xml:space="preserve"> Республика, 2005. - 542 с.: ил.- (Библиотека: религия, культура, наука).</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5.</w:t>
      </w:r>
      <w:r w:rsidRPr="00585C5B">
        <w:rPr>
          <w:rFonts w:ascii="Times New Roman" w:hAnsi="Times New Roman" w:cs="Times New Roman"/>
          <w:sz w:val="28"/>
          <w:szCs w:val="28"/>
        </w:rPr>
        <w:tab/>
        <w:t>Адамова А.Г. Духовность как ценностная основа личности // Совершенствование</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 xml:space="preserve"> учебно-воспитательного процесса в образовательном учреждении: Сб</w:t>
      </w:r>
      <w:proofErr w:type="gramStart"/>
      <w:r w:rsidRPr="00585C5B">
        <w:rPr>
          <w:rFonts w:ascii="Times New Roman" w:hAnsi="Times New Roman" w:cs="Times New Roman"/>
          <w:sz w:val="28"/>
          <w:szCs w:val="28"/>
        </w:rPr>
        <w:t>.н</w:t>
      </w:r>
      <w:proofErr w:type="gramEnd"/>
      <w:r w:rsidRPr="00585C5B">
        <w:rPr>
          <w:rFonts w:ascii="Times New Roman" w:hAnsi="Times New Roman" w:cs="Times New Roman"/>
          <w:sz w:val="28"/>
          <w:szCs w:val="28"/>
        </w:rPr>
        <w:t>ауч.тр.Ч.2. – М., 2017.</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6.</w:t>
      </w:r>
      <w:r w:rsidRPr="00585C5B">
        <w:rPr>
          <w:rFonts w:ascii="Times New Roman" w:hAnsi="Times New Roman" w:cs="Times New Roman"/>
          <w:sz w:val="28"/>
          <w:szCs w:val="28"/>
        </w:rPr>
        <w:tab/>
        <w:t>Метлик И.В. Религия и образование в светской школе. – М., 2014.</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b/>
          <w:bCs/>
          <w:sz w:val="28"/>
          <w:szCs w:val="28"/>
        </w:rPr>
      </w:pPr>
      <w:r w:rsidRPr="00585C5B">
        <w:rPr>
          <w:rFonts w:ascii="Times New Roman" w:hAnsi="Times New Roman" w:cs="Times New Roman"/>
          <w:b/>
          <w:bCs/>
          <w:sz w:val="28"/>
          <w:szCs w:val="28"/>
        </w:rPr>
        <w:t>ЦИФРОВЫЕ ОБРАЗОВАТЕЛЬНЫЕ РЕСУРСЫ И РЕСУРСЫ СЕТИ ИНТЕРНЕТ</w:t>
      </w:r>
    </w:p>
    <w:p w:rsidR="00DB0D53" w:rsidRPr="00585C5B" w:rsidRDefault="00C357A8" w:rsidP="00DB0D53">
      <w:pPr>
        <w:pStyle w:val="ae"/>
        <w:numPr>
          <w:ilvl w:val="0"/>
          <w:numId w:val="10"/>
        </w:numPr>
        <w:shd w:val="clear" w:color="auto" w:fill="FFFFFF"/>
        <w:tabs>
          <w:tab w:val="left" w:pos="284"/>
        </w:tabs>
        <w:spacing w:after="0" w:line="240" w:lineRule="auto"/>
        <w:ind w:hanging="720"/>
        <w:jc w:val="both"/>
        <w:rPr>
          <w:rFonts w:ascii="Times New Roman" w:eastAsia="Times New Roman" w:hAnsi="Times New Roman" w:cs="Times New Roman"/>
          <w:sz w:val="28"/>
          <w:szCs w:val="28"/>
          <w:lang w:val="ru-RU" w:eastAsia="ru-RU"/>
        </w:rPr>
      </w:pPr>
      <w:hyperlink r:id="rId33" w:history="1">
        <w:r w:rsidR="00DB0D53" w:rsidRPr="00585C5B">
          <w:rPr>
            <w:rStyle w:val="aff1"/>
            <w:rFonts w:ascii="Times New Roman" w:eastAsia="Times New Roman" w:hAnsi="Times New Roman" w:cs="Times New Roman"/>
            <w:sz w:val="28"/>
            <w:szCs w:val="28"/>
            <w:lang w:eastAsia="ru-RU"/>
          </w:rPr>
          <w:t>http</w:t>
        </w:r>
        <w:r w:rsidR="00DB0D53" w:rsidRPr="00585C5B">
          <w:rPr>
            <w:rStyle w:val="aff1"/>
            <w:rFonts w:ascii="Times New Roman" w:eastAsia="Times New Roman" w:hAnsi="Times New Roman" w:cs="Times New Roman"/>
            <w:sz w:val="28"/>
            <w:szCs w:val="28"/>
            <w:lang w:val="ru-RU" w:eastAsia="ru-RU"/>
          </w:rPr>
          <w:t>://</w:t>
        </w:r>
        <w:proofErr w:type="spellStart"/>
        <w:r w:rsidR="00DB0D53" w:rsidRPr="00585C5B">
          <w:rPr>
            <w:rStyle w:val="aff1"/>
            <w:rFonts w:ascii="Times New Roman" w:eastAsia="Times New Roman" w:hAnsi="Times New Roman" w:cs="Times New Roman"/>
            <w:sz w:val="28"/>
            <w:szCs w:val="28"/>
            <w:lang w:eastAsia="ru-RU"/>
          </w:rPr>
          <w:t>scool</w:t>
        </w:r>
        <w:proofErr w:type="spellEnd"/>
        <w:r w:rsidR="00DB0D53" w:rsidRPr="00585C5B">
          <w:rPr>
            <w:rStyle w:val="aff1"/>
            <w:rFonts w:ascii="Times New Roman" w:eastAsia="Times New Roman" w:hAnsi="Times New Roman" w:cs="Times New Roman"/>
            <w:sz w:val="28"/>
            <w:szCs w:val="28"/>
            <w:lang w:val="ru-RU" w:eastAsia="ru-RU"/>
          </w:rPr>
          <w:t>-</w:t>
        </w:r>
        <w:r w:rsidR="00DB0D53" w:rsidRPr="00585C5B">
          <w:rPr>
            <w:rStyle w:val="aff1"/>
            <w:rFonts w:ascii="Times New Roman" w:eastAsia="Times New Roman" w:hAnsi="Times New Roman" w:cs="Times New Roman"/>
            <w:sz w:val="28"/>
            <w:szCs w:val="28"/>
            <w:lang w:eastAsia="ru-RU"/>
          </w:rPr>
          <w:t>collection</w:t>
        </w:r>
        <w:r w:rsidR="00DB0D53" w:rsidRPr="00585C5B">
          <w:rPr>
            <w:rStyle w:val="aff1"/>
            <w:rFonts w:ascii="Times New Roman" w:eastAsia="Times New Roman" w:hAnsi="Times New Roman" w:cs="Times New Roman"/>
            <w:sz w:val="28"/>
            <w:szCs w:val="28"/>
            <w:lang w:val="ru-RU" w:eastAsia="ru-RU"/>
          </w:rPr>
          <w:t>.</w:t>
        </w:r>
        <w:proofErr w:type="spellStart"/>
        <w:r w:rsidR="00DB0D53" w:rsidRPr="00585C5B">
          <w:rPr>
            <w:rStyle w:val="aff1"/>
            <w:rFonts w:ascii="Times New Roman" w:eastAsia="Times New Roman" w:hAnsi="Times New Roman" w:cs="Times New Roman"/>
            <w:sz w:val="28"/>
            <w:szCs w:val="28"/>
            <w:lang w:eastAsia="ru-RU"/>
          </w:rPr>
          <w:t>edu</w:t>
        </w:r>
        <w:proofErr w:type="spellEnd"/>
        <w:r w:rsidR="00DB0D53" w:rsidRPr="00585C5B">
          <w:rPr>
            <w:rStyle w:val="aff1"/>
            <w:rFonts w:ascii="Times New Roman" w:eastAsia="Times New Roman" w:hAnsi="Times New Roman" w:cs="Times New Roman"/>
            <w:sz w:val="28"/>
            <w:szCs w:val="28"/>
            <w:lang w:val="ru-RU" w:eastAsia="ru-RU"/>
          </w:rPr>
          <w:t>.</w:t>
        </w:r>
        <w:proofErr w:type="spellStart"/>
        <w:r w:rsidR="00DB0D53" w:rsidRPr="00585C5B">
          <w:rPr>
            <w:rStyle w:val="aff1"/>
            <w:rFonts w:ascii="Times New Roman" w:eastAsia="Times New Roman" w:hAnsi="Times New Roman" w:cs="Times New Roman"/>
            <w:sz w:val="28"/>
            <w:szCs w:val="28"/>
            <w:lang w:eastAsia="ru-RU"/>
          </w:rPr>
          <w:t>ru</w:t>
        </w:r>
        <w:proofErr w:type="spellEnd"/>
      </w:hyperlink>
      <w:r w:rsidR="00DB0D53" w:rsidRPr="00585C5B">
        <w:rPr>
          <w:rFonts w:ascii="Times New Roman" w:eastAsia="Times New Roman" w:hAnsi="Times New Roman" w:cs="Times New Roman"/>
          <w:sz w:val="28"/>
          <w:szCs w:val="28"/>
          <w:lang w:val="ru-RU" w:eastAsia="ru-RU"/>
        </w:rPr>
        <w:t xml:space="preserve"> - Единая коллекция Цифровых образовательных ресурсов </w:t>
      </w:r>
    </w:p>
    <w:p w:rsidR="00DB0D53" w:rsidRPr="00585C5B" w:rsidRDefault="00C357A8" w:rsidP="00DB0D53">
      <w:pPr>
        <w:pStyle w:val="ae"/>
        <w:numPr>
          <w:ilvl w:val="0"/>
          <w:numId w:val="10"/>
        </w:numPr>
        <w:shd w:val="clear" w:color="auto" w:fill="FFFFFF"/>
        <w:tabs>
          <w:tab w:val="left" w:pos="284"/>
        </w:tabs>
        <w:spacing w:after="0" w:line="240" w:lineRule="auto"/>
        <w:ind w:hanging="720"/>
        <w:jc w:val="both"/>
        <w:rPr>
          <w:rFonts w:ascii="Times New Roman" w:hAnsi="Times New Roman" w:cs="Times New Roman"/>
          <w:sz w:val="28"/>
          <w:szCs w:val="28"/>
          <w:lang w:val="ru-RU"/>
        </w:rPr>
      </w:pPr>
      <w:hyperlink r:id="rId34" w:history="1">
        <w:r w:rsidR="00DB0D53" w:rsidRPr="00585C5B">
          <w:rPr>
            <w:rStyle w:val="aff1"/>
            <w:rFonts w:ascii="Times New Roman" w:eastAsia="Times New Roman" w:hAnsi="Times New Roman" w:cs="Times New Roman"/>
            <w:sz w:val="28"/>
            <w:szCs w:val="28"/>
            <w:lang w:eastAsia="ru-RU"/>
          </w:rPr>
          <w:t>https</w:t>
        </w:r>
        <w:r w:rsidR="00DB0D53" w:rsidRPr="00585C5B">
          <w:rPr>
            <w:rStyle w:val="aff1"/>
            <w:rFonts w:ascii="Times New Roman" w:eastAsia="Times New Roman" w:hAnsi="Times New Roman" w:cs="Times New Roman"/>
            <w:sz w:val="28"/>
            <w:szCs w:val="28"/>
            <w:lang w:val="ru-RU" w:eastAsia="ru-RU"/>
          </w:rPr>
          <w:t>://</w:t>
        </w:r>
        <w:proofErr w:type="spellStart"/>
        <w:r w:rsidR="00DB0D53" w:rsidRPr="00585C5B">
          <w:rPr>
            <w:rStyle w:val="aff1"/>
            <w:rFonts w:ascii="Times New Roman" w:eastAsia="Times New Roman" w:hAnsi="Times New Roman" w:cs="Times New Roman"/>
            <w:sz w:val="28"/>
            <w:szCs w:val="28"/>
            <w:lang w:eastAsia="ru-RU"/>
          </w:rPr>
          <w:t>resh</w:t>
        </w:r>
        <w:proofErr w:type="spellEnd"/>
        <w:r w:rsidR="00DB0D53" w:rsidRPr="00585C5B">
          <w:rPr>
            <w:rStyle w:val="aff1"/>
            <w:rFonts w:ascii="Times New Roman" w:eastAsia="Times New Roman" w:hAnsi="Times New Roman" w:cs="Times New Roman"/>
            <w:sz w:val="28"/>
            <w:szCs w:val="28"/>
            <w:lang w:val="ru-RU" w:eastAsia="ru-RU"/>
          </w:rPr>
          <w:t>.</w:t>
        </w:r>
        <w:proofErr w:type="spellStart"/>
        <w:r w:rsidR="00DB0D53" w:rsidRPr="00585C5B">
          <w:rPr>
            <w:rStyle w:val="aff1"/>
            <w:rFonts w:ascii="Times New Roman" w:eastAsia="Times New Roman" w:hAnsi="Times New Roman" w:cs="Times New Roman"/>
            <w:sz w:val="28"/>
            <w:szCs w:val="28"/>
            <w:lang w:eastAsia="ru-RU"/>
          </w:rPr>
          <w:t>edu</w:t>
        </w:r>
        <w:proofErr w:type="spellEnd"/>
        <w:r w:rsidR="00DB0D53" w:rsidRPr="00585C5B">
          <w:rPr>
            <w:rStyle w:val="aff1"/>
            <w:rFonts w:ascii="Times New Roman" w:eastAsia="Times New Roman" w:hAnsi="Times New Roman" w:cs="Times New Roman"/>
            <w:sz w:val="28"/>
            <w:szCs w:val="28"/>
            <w:lang w:val="ru-RU" w:eastAsia="ru-RU"/>
          </w:rPr>
          <w:t>.</w:t>
        </w:r>
        <w:proofErr w:type="spellStart"/>
        <w:r w:rsidR="00DB0D53" w:rsidRPr="00585C5B">
          <w:rPr>
            <w:rStyle w:val="aff1"/>
            <w:rFonts w:ascii="Times New Roman" w:eastAsia="Times New Roman" w:hAnsi="Times New Roman" w:cs="Times New Roman"/>
            <w:sz w:val="28"/>
            <w:szCs w:val="28"/>
            <w:lang w:eastAsia="ru-RU"/>
          </w:rPr>
          <w:t>ru</w:t>
        </w:r>
        <w:proofErr w:type="spellEnd"/>
        <w:r w:rsidR="00DB0D53" w:rsidRPr="00585C5B">
          <w:rPr>
            <w:rStyle w:val="aff1"/>
            <w:rFonts w:ascii="Times New Roman" w:eastAsia="Times New Roman" w:hAnsi="Times New Roman" w:cs="Times New Roman"/>
            <w:sz w:val="28"/>
            <w:szCs w:val="28"/>
            <w:lang w:val="ru-RU" w:eastAsia="ru-RU"/>
          </w:rPr>
          <w:t>/</w:t>
        </w:r>
        <w:r w:rsidR="00DB0D53" w:rsidRPr="00585C5B">
          <w:rPr>
            <w:rStyle w:val="aff1"/>
            <w:rFonts w:ascii="Times New Roman" w:eastAsia="Times New Roman" w:hAnsi="Times New Roman" w:cs="Times New Roman"/>
            <w:sz w:val="28"/>
            <w:szCs w:val="28"/>
            <w:lang w:eastAsia="ru-RU"/>
          </w:rPr>
          <w:t>special</w:t>
        </w:r>
        <w:r w:rsidR="00DB0D53" w:rsidRPr="00585C5B">
          <w:rPr>
            <w:rStyle w:val="aff1"/>
            <w:rFonts w:ascii="Times New Roman" w:eastAsia="Times New Roman" w:hAnsi="Times New Roman" w:cs="Times New Roman"/>
            <w:sz w:val="28"/>
            <w:szCs w:val="28"/>
            <w:lang w:val="ru-RU" w:eastAsia="ru-RU"/>
          </w:rPr>
          <w:t>-</w:t>
        </w:r>
        <w:r w:rsidR="00DB0D53" w:rsidRPr="00585C5B">
          <w:rPr>
            <w:rStyle w:val="aff1"/>
            <w:rFonts w:ascii="Times New Roman" w:eastAsia="Times New Roman" w:hAnsi="Times New Roman" w:cs="Times New Roman"/>
            <w:sz w:val="28"/>
            <w:szCs w:val="28"/>
            <w:lang w:eastAsia="ru-RU"/>
          </w:rPr>
          <w:t>course</w:t>
        </w:r>
        <w:r w:rsidR="00DB0D53" w:rsidRPr="00585C5B">
          <w:rPr>
            <w:rStyle w:val="aff1"/>
            <w:rFonts w:ascii="Times New Roman" w:eastAsia="Times New Roman" w:hAnsi="Times New Roman" w:cs="Times New Roman"/>
            <w:sz w:val="28"/>
            <w:szCs w:val="28"/>
            <w:lang w:val="ru-RU" w:eastAsia="ru-RU"/>
          </w:rPr>
          <w:t>/</w:t>
        </w:r>
      </w:hyperlink>
      <w:r w:rsidR="00DB0D53" w:rsidRPr="00585C5B">
        <w:rPr>
          <w:rFonts w:ascii="Times New Roman" w:eastAsia="Times New Roman" w:hAnsi="Times New Roman" w:cs="Times New Roman"/>
          <w:sz w:val="28"/>
          <w:szCs w:val="28"/>
          <w:lang w:val="ru-RU" w:eastAsia="ru-RU"/>
        </w:rPr>
        <w:t xml:space="preserve"> - Российская электронная школа</w:t>
      </w:r>
    </w:p>
    <w:p w:rsidR="00DB0D53" w:rsidRPr="00585C5B" w:rsidRDefault="00C357A8" w:rsidP="00DB0D53">
      <w:pPr>
        <w:pStyle w:val="ae"/>
        <w:numPr>
          <w:ilvl w:val="0"/>
          <w:numId w:val="10"/>
        </w:numPr>
        <w:ind w:left="284" w:hanging="284"/>
        <w:jc w:val="both"/>
        <w:rPr>
          <w:rFonts w:ascii="Times New Roman" w:hAnsi="Times New Roman" w:cs="Times New Roman"/>
          <w:color w:val="000000" w:themeColor="text1"/>
          <w:sz w:val="28"/>
          <w:szCs w:val="28"/>
          <w:lang w:val="ru-RU"/>
        </w:rPr>
      </w:pPr>
      <w:hyperlink r:id="rId35" w:history="1">
        <w:r w:rsidR="00DB0D53" w:rsidRPr="00585C5B">
          <w:rPr>
            <w:rStyle w:val="aff1"/>
            <w:rFonts w:ascii="Times New Roman" w:hAnsi="Times New Roman" w:cs="Times New Roman"/>
            <w:sz w:val="28"/>
            <w:szCs w:val="28"/>
            <w:lang w:val="ru-RU"/>
          </w:rPr>
          <w:t>https://uchi.ru/-</w:t>
        </w:r>
      </w:hyperlink>
      <w:r w:rsidR="00DB0D53" w:rsidRPr="00585C5B">
        <w:rPr>
          <w:rFonts w:ascii="Times New Roman" w:hAnsi="Times New Roman" w:cs="Times New Roman"/>
          <w:sz w:val="28"/>
          <w:szCs w:val="28"/>
          <w:lang w:val="ru-RU"/>
        </w:rPr>
        <w:t xml:space="preserve"> </w:t>
      </w:r>
      <w:proofErr w:type="spellStart"/>
      <w:r w:rsidR="00DB0D53" w:rsidRPr="00585C5B">
        <w:rPr>
          <w:rFonts w:ascii="Times New Roman" w:hAnsi="Times New Roman" w:cs="Times New Roman"/>
          <w:bCs/>
          <w:color w:val="000000" w:themeColor="text1"/>
          <w:sz w:val="28"/>
          <w:szCs w:val="28"/>
          <w:shd w:val="clear" w:color="auto" w:fill="FFFFFF"/>
          <w:lang w:val="ru-RU"/>
        </w:rPr>
        <w:t>Учи</w:t>
      </w:r>
      <w:proofErr w:type="gramStart"/>
      <w:r w:rsidR="00DB0D53" w:rsidRPr="00585C5B">
        <w:rPr>
          <w:rFonts w:ascii="Times New Roman" w:hAnsi="Times New Roman" w:cs="Times New Roman"/>
          <w:color w:val="000000" w:themeColor="text1"/>
          <w:sz w:val="28"/>
          <w:szCs w:val="28"/>
          <w:shd w:val="clear" w:color="auto" w:fill="FFFFFF"/>
          <w:lang w:val="ru-RU"/>
        </w:rPr>
        <w:t>.</w:t>
      </w:r>
      <w:r w:rsidR="00DB0D53" w:rsidRPr="00585C5B">
        <w:rPr>
          <w:rFonts w:ascii="Times New Roman" w:hAnsi="Times New Roman" w:cs="Times New Roman"/>
          <w:bCs/>
          <w:color w:val="000000" w:themeColor="text1"/>
          <w:sz w:val="28"/>
          <w:szCs w:val="28"/>
          <w:shd w:val="clear" w:color="auto" w:fill="FFFFFF"/>
          <w:lang w:val="ru-RU"/>
        </w:rPr>
        <w:t>р</w:t>
      </w:r>
      <w:proofErr w:type="gramEnd"/>
      <w:r w:rsidR="00DB0D53" w:rsidRPr="00585C5B">
        <w:rPr>
          <w:rFonts w:ascii="Times New Roman" w:hAnsi="Times New Roman" w:cs="Times New Roman"/>
          <w:bCs/>
          <w:color w:val="000000" w:themeColor="text1"/>
          <w:sz w:val="28"/>
          <w:szCs w:val="28"/>
          <w:shd w:val="clear" w:color="auto" w:fill="FFFFFF"/>
          <w:lang w:val="ru-RU"/>
        </w:rPr>
        <w:t>у</w:t>
      </w:r>
      <w:proofErr w:type="spellEnd"/>
      <w:r w:rsidR="00DB0D53" w:rsidRPr="00585C5B">
        <w:rPr>
          <w:rFonts w:ascii="Times New Roman" w:hAnsi="Times New Roman" w:cs="Times New Roman"/>
          <w:color w:val="000000" w:themeColor="text1"/>
          <w:sz w:val="28"/>
          <w:szCs w:val="28"/>
          <w:shd w:val="clear" w:color="auto" w:fill="FFFFFF"/>
        </w:rPr>
        <w:t> </w:t>
      </w:r>
      <w:r w:rsidR="00DB0D53" w:rsidRPr="00585C5B">
        <w:rPr>
          <w:rFonts w:ascii="Times New Roman" w:hAnsi="Times New Roman" w:cs="Times New Roman"/>
          <w:color w:val="000000" w:themeColor="text1"/>
          <w:sz w:val="28"/>
          <w:szCs w:val="28"/>
          <w:shd w:val="clear" w:color="auto" w:fill="FFFFFF"/>
          <w:lang w:val="ru-RU"/>
        </w:rPr>
        <w:t>—отечественная онлайн-платформа</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b/>
          <w:bCs/>
          <w:sz w:val="28"/>
          <w:szCs w:val="28"/>
        </w:rPr>
      </w:pPr>
      <w:r w:rsidRPr="00585C5B">
        <w:rPr>
          <w:rFonts w:ascii="Times New Roman" w:hAnsi="Times New Roman" w:cs="Times New Roman"/>
          <w:b/>
          <w:bCs/>
          <w:sz w:val="28"/>
          <w:szCs w:val="28"/>
        </w:rPr>
        <w:t>МАТЕРИАЛЬНО-ТЕХНИЧЕСКОЕ ОБЕСПЕЧЕНИЕ ОБРАЗОВАТЕЛЬНОГО ПРОЦЕССА УЧЕБНОЕ ОБОРУДОВАНИЕ</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Учебники</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Мультимедийный проектор, интерактивная доска, персональный компьютер</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 xml:space="preserve">Электронные пособия </w:t>
      </w:r>
    </w:p>
    <w:p w:rsidR="00DB0D53" w:rsidRPr="00585C5B" w:rsidRDefault="00DB0D53" w:rsidP="00DB0D53">
      <w:pPr>
        <w:shd w:val="clear" w:color="auto" w:fill="FFFFFF"/>
        <w:tabs>
          <w:tab w:val="left" w:pos="426"/>
        </w:tabs>
        <w:spacing w:after="0" w:line="240" w:lineRule="auto"/>
        <w:jc w:val="both"/>
        <w:rPr>
          <w:rFonts w:ascii="Times New Roman" w:hAnsi="Times New Roman" w:cs="Times New Roman"/>
          <w:b/>
          <w:bCs/>
          <w:sz w:val="28"/>
          <w:szCs w:val="28"/>
        </w:rPr>
      </w:pPr>
      <w:r w:rsidRPr="00585C5B">
        <w:rPr>
          <w:rFonts w:ascii="Times New Roman" w:hAnsi="Times New Roman" w:cs="Times New Roman"/>
          <w:b/>
          <w:bCs/>
          <w:sz w:val="28"/>
          <w:szCs w:val="28"/>
        </w:rPr>
        <w:t>ОБОРУДОВАНИЕ ДЛЯ ПРОВЕДЕНИЯ ПРАКТИЧЕСКИХ РАБОТ</w:t>
      </w:r>
    </w:p>
    <w:p w:rsidR="00AE0914" w:rsidRPr="00A50EAF" w:rsidRDefault="00DB0D53" w:rsidP="00C357A8">
      <w:pPr>
        <w:shd w:val="clear" w:color="auto" w:fill="FFFFFF"/>
        <w:tabs>
          <w:tab w:val="left" w:pos="426"/>
        </w:tabs>
        <w:spacing w:after="0" w:line="240" w:lineRule="auto"/>
        <w:jc w:val="both"/>
        <w:rPr>
          <w:rFonts w:ascii="Times New Roman" w:hAnsi="Times New Roman" w:cs="Times New Roman"/>
          <w:sz w:val="28"/>
          <w:szCs w:val="28"/>
        </w:rPr>
      </w:pPr>
      <w:r w:rsidRPr="00585C5B">
        <w:rPr>
          <w:rFonts w:ascii="Times New Roman" w:hAnsi="Times New Roman" w:cs="Times New Roman"/>
          <w:sz w:val="28"/>
          <w:szCs w:val="28"/>
        </w:rPr>
        <w:t xml:space="preserve">Рабочая тетрадь </w:t>
      </w:r>
    </w:p>
    <w:sectPr w:rsidR="00AE0914" w:rsidRPr="00A50EAF" w:rsidSect="00A50EA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270A6422"/>
    <w:multiLevelType w:val="hybridMultilevel"/>
    <w:tmpl w:val="92544AE2"/>
    <w:lvl w:ilvl="0" w:tplc="8A78A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1401D"/>
    <w:multiLevelType w:val="hybridMultilevel"/>
    <w:tmpl w:val="7AA483FA"/>
    <w:lvl w:ilvl="0" w:tplc="BB682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64"/>
    <w:rsid w:val="00637F64"/>
    <w:rsid w:val="007116B6"/>
    <w:rsid w:val="00A50EAF"/>
    <w:rsid w:val="00AE0914"/>
    <w:rsid w:val="00C357A8"/>
    <w:rsid w:val="00CE5A09"/>
    <w:rsid w:val="00DB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0EAF"/>
    <w:rPr>
      <w:rFonts w:eastAsiaTheme="minorEastAsia"/>
      <w:lang w:eastAsia="ru-RU"/>
    </w:rPr>
  </w:style>
  <w:style w:type="paragraph" w:styleId="1">
    <w:name w:val="heading 1"/>
    <w:basedOn w:val="a1"/>
    <w:next w:val="a1"/>
    <w:link w:val="10"/>
    <w:uiPriority w:val="9"/>
    <w:qFormat/>
    <w:rsid w:val="00DB0D5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1">
    <w:name w:val="heading 2"/>
    <w:basedOn w:val="a1"/>
    <w:next w:val="a1"/>
    <w:link w:val="22"/>
    <w:uiPriority w:val="9"/>
    <w:unhideWhenUsed/>
    <w:qFormat/>
    <w:rsid w:val="00DB0D53"/>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31">
    <w:name w:val="heading 3"/>
    <w:basedOn w:val="a1"/>
    <w:next w:val="a1"/>
    <w:link w:val="32"/>
    <w:uiPriority w:val="9"/>
    <w:unhideWhenUsed/>
    <w:qFormat/>
    <w:rsid w:val="00DB0D53"/>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1"/>
    <w:next w:val="a1"/>
    <w:link w:val="40"/>
    <w:uiPriority w:val="9"/>
    <w:semiHidden/>
    <w:unhideWhenUsed/>
    <w:qFormat/>
    <w:rsid w:val="00DB0D53"/>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1"/>
    <w:next w:val="a1"/>
    <w:link w:val="50"/>
    <w:uiPriority w:val="9"/>
    <w:semiHidden/>
    <w:unhideWhenUsed/>
    <w:qFormat/>
    <w:rsid w:val="00DB0D53"/>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paragraph" w:styleId="6">
    <w:name w:val="heading 6"/>
    <w:basedOn w:val="a1"/>
    <w:next w:val="a1"/>
    <w:link w:val="60"/>
    <w:uiPriority w:val="9"/>
    <w:semiHidden/>
    <w:unhideWhenUsed/>
    <w:qFormat/>
    <w:rsid w:val="00DB0D53"/>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7">
    <w:name w:val="heading 7"/>
    <w:basedOn w:val="a1"/>
    <w:next w:val="a1"/>
    <w:link w:val="70"/>
    <w:uiPriority w:val="9"/>
    <w:semiHidden/>
    <w:unhideWhenUsed/>
    <w:qFormat/>
    <w:rsid w:val="00DB0D53"/>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1"/>
    <w:next w:val="a1"/>
    <w:link w:val="80"/>
    <w:uiPriority w:val="9"/>
    <w:semiHidden/>
    <w:unhideWhenUsed/>
    <w:qFormat/>
    <w:rsid w:val="00DB0D53"/>
    <w:pPr>
      <w:keepNext/>
      <w:keepLines/>
      <w:spacing w:before="200" w:after="0"/>
      <w:outlineLvl w:val="7"/>
    </w:pPr>
    <w:rPr>
      <w:rFonts w:asciiTheme="majorHAnsi" w:eastAsiaTheme="majorEastAsia" w:hAnsiTheme="majorHAnsi" w:cstheme="majorBidi"/>
      <w:color w:val="4F81BD" w:themeColor="accent1"/>
      <w:sz w:val="20"/>
      <w:szCs w:val="20"/>
      <w:lang w:val="en-US" w:eastAsia="en-US"/>
    </w:rPr>
  </w:style>
  <w:style w:type="paragraph" w:styleId="9">
    <w:name w:val="heading 9"/>
    <w:basedOn w:val="a1"/>
    <w:next w:val="a1"/>
    <w:link w:val="90"/>
    <w:uiPriority w:val="9"/>
    <w:semiHidden/>
    <w:unhideWhenUsed/>
    <w:qFormat/>
    <w:rsid w:val="00DB0D53"/>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B0D53"/>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rsid w:val="00DB0D53"/>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rsid w:val="00DB0D53"/>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DB0D53"/>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DB0D53"/>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DB0D53"/>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DB0D53"/>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DB0D53"/>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DB0D53"/>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DB0D53"/>
    <w:pPr>
      <w:tabs>
        <w:tab w:val="center" w:pos="4680"/>
        <w:tab w:val="right" w:pos="9360"/>
      </w:tabs>
      <w:spacing w:after="0" w:line="240" w:lineRule="auto"/>
    </w:pPr>
    <w:rPr>
      <w:lang w:val="en-US" w:eastAsia="en-US"/>
    </w:rPr>
  </w:style>
  <w:style w:type="character" w:customStyle="1" w:styleId="a6">
    <w:name w:val="Верхний колонтитул Знак"/>
    <w:basedOn w:val="a2"/>
    <w:link w:val="a5"/>
    <w:uiPriority w:val="99"/>
    <w:rsid w:val="00DB0D53"/>
    <w:rPr>
      <w:rFonts w:eastAsiaTheme="minorEastAsia"/>
      <w:lang w:val="en-US"/>
    </w:rPr>
  </w:style>
  <w:style w:type="paragraph" w:styleId="a7">
    <w:name w:val="footer"/>
    <w:basedOn w:val="a1"/>
    <w:link w:val="a8"/>
    <w:uiPriority w:val="99"/>
    <w:unhideWhenUsed/>
    <w:rsid w:val="00DB0D53"/>
    <w:pPr>
      <w:tabs>
        <w:tab w:val="center" w:pos="4680"/>
        <w:tab w:val="right" w:pos="9360"/>
      </w:tabs>
      <w:spacing w:after="0" w:line="240" w:lineRule="auto"/>
    </w:pPr>
    <w:rPr>
      <w:lang w:val="en-US" w:eastAsia="en-US"/>
    </w:rPr>
  </w:style>
  <w:style w:type="character" w:customStyle="1" w:styleId="a8">
    <w:name w:val="Нижний колонтитул Знак"/>
    <w:basedOn w:val="a2"/>
    <w:link w:val="a7"/>
    <w:uiPriority w:val="99"/>
    <w:rsid w:val="00DB0D53"/>
    <w:rPr>
      <w:rFonts w:eastAsiaTheme="minorEastAsia"/>
      <w:lang w:val="en-US"/>
    </w:rPr>
  </w:style>
  <w:style w:type="paragraph" w:styleId="a9">
    <w:name w:val="No Spacing"/>
    <w:uiPriority w:val="1"/>
    <w:qFormat/>
    <w:rsid w:val="00DB0D53"/>
    <w:pPr>
      <w:spacing w:after="0" w:line="240" w:lineRule="auto"/>
    </w:pPr>
    <w:rPr>
      <w:rFonts w:eastAsiaTheme="minorEastAsia"/>
      <w:lang w:val="en-US"/>
    </w:rPr>
  </w:style>
  <w:style w:type="paragraph" w:styleId="aa">
    <w:name w:val="Title"/>
    <w:basedOn w:val="a1"/>
    <w:next w:val="a1"/>
    <w:link w:val="ab"/>
    <w:uiPriority w:val="10"/>
    <w:qFormat/>
    <w:rsid w:val="00DB0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b">
    <w:name w:val="Название Знак"/>
    <w:basedOn w:val="a2"/>
    <w:link w:val="aa"/>
    <w:uiPriority w:val="10"/>
    <w:rsid w:val="00DB0D53"/>
    <w:rPr>
      <w:rFonts w:asciiTheme="majorHAnsi" w:eastAsiaTheme="majorEastAsia" w:hAnsiTheme="majorHAnsi" w:cstheme="majorBidi"/>
      <w:color w:val="17365D" w:themeColor="text2" w:themeShade="BF"/>
      <w:spacing w:val="5"/>
      <w:kern w:val="28"/>
      <w:sz w:val="52"/>
      <w:szCs w:val="52"/>
      <w:lang w:val="en-US"/>
    </w:rPr>
  </w:style>
  <w:style w:type="paragraph" w:styleId="ac">
    <w:name w:val="Subtitle"/>
    <w:basedOn w:val="a1"/>
    <w:next w:val="a1"/>
    <w:link w:val="ad"/>
    <w:uiPriority w:val="11"/>
    <w:qFormat/>
    <w:rsid w:val="00DB0D53"/>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d">
    <w:name w:val="Подзаголовок Знак"/>
    <w:basedOn w:val="a2"/>
    <w:link w:val="ac"/>
    <w:uiPriority w:val="11"/>
    <w:rsid w:val="00DB0D53"/>
    <w:rPr>
      <w:rFonts w:asciiTheme="majorHAnsi" w:eastAsiaTheme="majorEastAsia" w:hAnsiTheme="majorHAnsi" w:cstheme="majorBidi"/>
      <w:i/>
      <w:iCs/>
      <w:color w:val="4F81BD" w:themeColor="accent1"/>
      <w:spacing w:val="15"/>
      <w:sz w:val="24"/>
      <w:szCs w:val="24"/>
      <w:lang w:val="en-US"/>
    </w:rPr>
  </w:style>
  <w:style w:type="paragraph" w:styleId="ae">
    <w:name w:val="List Paragraph"/>
    <w:basedOn w:val="a1"/>
    <w:uiPriority w:val="34"/>
    <w:qFormat/>
    <w:rsid w:val="00DB0D53"/>
    <w:pPr>
      <w:ind w:left="720"/>
      <w:contextualSpacing/>
    </w:pPr>
    <w:rPr>
      <w:lang w:val="en-US" w:eastAsia="en-US"/>
    </w:rPr>
  </w:style>
  <w:style w:type="paragraph" w:styleId="af">
    <w:name w:val="Body Text"/>
    <w:basedOn w:val="a1"/>
    <w:link w:val="af0"/>
    <w:uiPriority w:val="99"/>
    <w:unhideWhenUsed/>
    <w:rsid w:val="00DB0D53"/>
    <w:pPr>
      <w:spacing w:after="120"/>
    </w:pPr>
    <w:rPr>
      <w:lang w:val="en-US" w:eastAsia="en-US"/>
    </w:rPr>
  </w:style>
  <w:style w:type="character" w:customStyle="1" w:styleId="af0">
    <w:name w:val="Основной текст Знак"/>
    <w:basedOn w:val="a2"/>
    <w:link w:val="af"/>
    <w:uiPriority w:val="99"/>
    <w:rsid w:val="00DB0D53"/>
    <w:rPr>
      <w:rFonts w:eastAsiaTheme="minorEastAsia"/>
      <w:lang w:val="en-US"/>
    </w:rPr>
  </w:style>
  <w:style w:type="paragraph" w:styleId="23">
    <w:name w:val="Body Text 2"/>
    <w:basedOn w:val="a1"/>
    <w:link w:val="24"/>
    <w:uiPriority w:val="99"/>
    <w:unhideWhenUsed/>
    <w:rsid w:val="00DB0D53"/>
    <w:pPr>
      <w:spacing w:after="120" w:line="480" w:lineRule="auto"/>
    </w:pPr>
    <w:rPr>
      <w:lang w:val="en-US" w:eastAsia="en-US"/>
    </w:rPr>
  </w:style>
  <w:style w:type="character" w:customStyle="1" w:styleId="24">
    <w:name w:val="Основной текст 2 Знак"/>
    <w:basedOn w:val="a2"/>
    <w:link w:val="23"/>
    <w:uiPriority w:val="99"/>
    <w:rsid w:val="00DB0D53"/>
    <w:rPr>
      <w:rFonts w:eastAsiaTheme="minorEastAsia"/>
      <w:lang w:val="en-US"/>
    </w:rPr>
  </w:style>
  <w:style w:type="paragraph" w:styleId="33">
    <w:name w:val="Body Text 3"/>
    <w:basedOn w:val="a1"/>
    <w:link w:val="34"/>
    <w:uiPriority w:val="99"/>
    <w:unhideWhenUsed/>
    <w:rsid w:val="00DB0D53"/>
    <w:pPr>
      <w:spacing w:after="120"/>
    </w:pPr>
    <w:rPr>
      <w:sz w:val="16"/>
      <w:szCs w:val="16"/>
      <w:lang w:val="en-US" w:eastAsia="en-US"/>
    </w:rPr>
  </w:style>
  <w:style w:type="character" w:customStyle="1" w:styleId="34">
    <w:name w:val="Основной текст 3 Знак"/>
    <w:basedOn w:val="a2"/>
    <w:link w:val="33"/>
    <w:uiPriority w:val="99"/>
    <w:rsid w:val="00DB0D53"/>
    <w:rPr>
      <w:rFonts w:eastAsiaTheme="minorEastAsia"/>
      <w:sz w:val="16"/>
      <w:szCs w:val="16"/>
      <w:lang w:val="en-US"/>
    </w:rPr>
  </w:style>
  <w:style w:type="paragraph" w:styleId="af1">
    <w:name w:val="List"/>
    <w:basedOn w:val="a1"/>
    <w:uiPriority w:val="99"/>
    <w:unhideWhenUsed/>
    <w:rsid w:val="00DB0D53"/>
    <w:pPr>
      <w:ind w:left="360" w:hanging="360"/>
      <w:contextualSpacing/>
    </w:pPr>
    <w:rPr>
      <w:lang w:val="en-US" w:eastAsia="en-US"/>
    </w:rPr>
  </w:style>
  <w:style w:type="paragraph" w:styleId="25">
    <w:name w:val="List 2"/>
    <w:basedOn w:val="a1"/>
    <w:uiPriority w:val="99"/>
    <w:unhideWhenUsed/>
    <w:rsid w:val="00DB0D53"/>
    <w:pPr>
      <w:ind w:left="720" w:hanging="360"/>
      <w:contextualSpacing/>
    </w:pPr>
    <w:rPr>
      <w:lang w:val="en-US" w:eastAsia="en-US"/>
    </w:rPr>
  </w:style>
  <w:style w:type="paragraph" w:styleId="35">
    <w:name w:val="List 3"/>
    <w:basedOn w:val="a1"/>
    <w:uiPriority w:val="99"/>
    <w:unhideWhenUsed/>
    <w:rsid w:val="00DB0D53"/>
    <w:pPr>
      <w:ind w:left="1080" w:hanging="360"/>
      <w:contextualSpacing/>
    </w:pPr>
    <w:rPr>
      <w:lang w:val="en-US" w:eastAsia="en-US"/>
    </w:rPr>
  </w:style>
  <w:style w:type="paragraph" w:styleId="a0">
    <w:name w:val="List Bullet"/>
    <w:basedOn w:val="a1"/>
    <w:uiPriority w:val="99"/>
    <w:unhideWhenUsed/>
    <w:rsid w:val="00DB0D53"/>
    <w:pPr>
      <w:numPr>
        <w:numId w:val="1"/>
      </w:numPr>
      <w:contextualSpacing/>
    </w:pPr>
    <w:rPr>
      <w:lang w:val="en-US" w:eastAsia="en-US"/>
    </w:rPr>
  </w:style>
  <w:style w:type="paragraph" w:styleId="20">
    <w:name w:val="List Bullet 2"/>
    <w:basedOn w:val="a1"/>
    <w:uiPriority w:val="99"/>
    <w:unhideWhenUsed/>
    <w:rsid w:val="00DB0D53"/>
    <w:pPr>
      <w:numPr>
        <w:numId w:val="2"/>
      </w:numPr>
      <w:contextualSpacing/>
    </w:pPr>
    <w:rPr>
      <w:lang w:val="en-US" w:eastAsia="en-US"/>
    </w:rPr>
  </w:style>
  <w:style w:type="paragraph" w:styleId="30">
    <w:name w:val="List Bullet 3"/>
    <w:basedOn w:val="a1"/>
    <w:uiPriority w:val="99"/>
    <w:unhideWhenUsed/>
    <w:rsid w:val="00DB0D53"/>
    <w:pPr>
      <w:numPr>
        <w:numId w:val="3"/>
      </w:numPr>
      <w:contextualSpacing/>
    </w:pPr>
    <w:rPr>
      <w:lang w:val="en-US" w:eastAsia="en-US"/>
    </w:rPr>
  </w:style>
  <w:style w:type="paragraph" w:styleId="a">
    <w:name w:val="List Number"/>
    <w:basedOn w:val="a1"/>
    <w:uiPriority w:val="99"/>
    <w:unhideWhenUsed/>
    <w:rsid w:val="00DB0D53"/>
    <w:pPr>
      <w:numPr>
        <w:numId w:val="5"/>
      </w:numPr>
      <w:contextualSpacing/>
    </w:pPr>
    <w:rPr>
      <w:lang w:val="en-US" w:eastAsia="en-US"/>
    </w:rPr>
  </w:style>
  <w:style w:type="paragraph" w:styleId="2">
    <w:name w:val="List Number 2"/>
    <w:basedOn w:val="a1"/>
    <w:uiPriority w:val="99"/>
    <w:unhideWhenUsed/>
    <w:rsid w:val="00DB0D53"/>
    <w:pPr>
      <w:numPr>
        <w:numId w:val="6"/>
      </w:numPr>
      <w:contextualSpacing/>
    </w:pPr>
    <w:rPr>
      <w:lang w:val="en-US" w:eastAsia="en-US"/>
    </w:rPr>
  </w:style>
  <w:style w:type="paragraph" w:styleId="3">
    <w:name w:val="List Number 3"/>
    <w:basedOn w:val="a1"/>
    <w:uiPriority w:val="99"/>
    <w:unhideWhenUsed/>
    <w:rsid w:val="00DB0D53"/>
    <w:pPr>
      <w:numPr>
        <w:numId w:val="7"/>
      </w:numPr>
      <w:contextualSpacing/>
    </w:pPr>
    <w:rPr>
      <w:lang w:val="en-US" w:eastAsia="en-US"/>
    </w:rPr>
  </w:style>
  <w:style w:type="paragraph" w:styleId="af2">
    <w:name w:val="List Continue"/>
    <w:basedOn w:val="a1"/>
    <w:uiPriority w:val="99"/>
    <w:unhideWhenUsed/>
    <w:rsid w:val="00DB0D53"/>
    <w:pPr>
      <w:spacing w:after="120"/>
      <w:ind w:left="360"/>
      <w:contextualSpacing/>
    </w:pPr>
    <w:rPr>
      <w:lang w:val="en-US" w:eastAsia="en-US"/>
    </w:rPr>
  </w:style>
  <w:style w:type="paragraph" w:styleId="26">
    <w:name w:val="List Continue 2"/>
    <w:basedOn w:val="a1"/>
    <w:uiPriority w:val="99"/>
    <w:unhideWhenUsed/>
    <w:rsid w:val="00DB0D53"/>
    <w:pPr>
      <w:spacing w:after="120"/>
      <w:ind w:left="720"/>
      <w:contextualSpacing/>
    </w:pPr>
    <w:rPr>
      <w:lang w:val="en-US" w:eastAsia="en-US"/>
    </w:rPr>
  </w:style>
  <w:style w:type="paragraph" w:styleId="36">
    <w:name w:val="List Continue 3"/>
    <w:basedOn w:val="a1"/>
    <w:uiPriority w:val="99"/>
    <w:unhideWhenUsed/>
    <w:rsid w:val="00DB0D53"/>
    <w:pPr>
      <w:spacing w:after="120"/>
      <w:ind w:left="1080"/>
      <w:contextualSpacing/>
    </w:pPr>
    <w:rPr>
      <w:lang w:val="en-US" w:eastAsia="en-US"/>
    </w:rPr>
  </w:style>
  <w:style w:type="paragraph" w:styleId="af3">
    <w:name w:val="macro"/>
    <w:link w:val="af4"/>
    <w:uiPriority w:val="99"/>
    <w:unhideWhenUsed/>
    <w:rsid w:val="00DB0D53"/>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DB0D53"/>
    <w:rPr>
      <w:rFonts w:ascii="Courier" w:eastAsiaTheme="minorEastAsia" w:hAnsi="Courier"/>
      <w:sz w:val="20"/>
      <w:szCs w:val="20"/>
      <w:lang w:val="en-US"/>
    </w:rPr>
  </w:style>
  <w:style w:type="paragraph" w:styleId="27">
    <w:name w:val="Quote"/>
    <w:basedOn w:val="a1"/>
    <w:next w:val="a1"/>
    <w:link w:val="28"/>
    <w:uiPriority w:val="29"/>
    <w:qFormat/>
    <w:rsid w:val="00DB0D53"/>
    <w:rPr>
      <w:i/>
      <w:iCs/>
      <w:color w:val="000000" w:themeColor="text1"/>
      <w:lang w:val="en-US" w:eastAsia="en-US"/>
    </w:rPr>
  </w:style>
  <w:style w:type="character" w:customStyle="1" w:styleId="28">
    <w:name w:val="Цитата 2 Знак"/>
    <w:basedOn w:val="a2"/>
    <w:link w:val="27"/>
    <w:uiPriority w:val="29"/>
    <w:rsid w:val="00DB0D53"/>
    <w:rPr>
      <w:rFonts w:eastAsiaTheme="minorEastAsia"/>
      <w:i/>
      <w:iCs/>
      <w:color w:val="000000" w:themeColor="text1"/>
      <w:lang w:val="en-US"/>
    </w:rPr>
  </w:style>
  <w:style w:type="paragraph" w:styleId="af5">
    <w:name w:val="caption"/>
    <w:basedOn w:val="a1"/>
    <w:next w:val="a1"/>
    <w:uiPriority w:val="35"/>
    <w:semiHidden/>
    <w:unhideWhenUsed/>
    <w:qFormat/>
    <w:rsid w:val="00DB0D53"/>
    <w:pPr>
      <w:spacing w:line="240" w:lineRule="auto"/>
    </w:pPr>
    <w:rPr>
      <w:b/>
      <w:bCs/>
      <w:color w:val="4F81BD" w:themeColor="accent1"/>
      <w:sz w:val="18"/>
      <w:szCs w:val="18"/>
      <w:lang w:val="en-US" w:eastAsia="en-US"/>
    </w:rPr>
  </w:style>
  <w:style w:type="character" w:styleId="af6">
    <w:name w:val="Strong"/>
    <w:basedOn w:val="a2"/>
    <w:uiPriority w:val="22"/>
    <w:qFormat/>
    <w:rsid w:val="00DB0D53"/>
    <w:rPr>
      <w:b/>
      <w:bCs/>
    </w:rPr>
  </w:style>
  <w:style w:type="character" w:styleId="af7">
    <w:name w:val="Emphasis"/>
    <w:basedOn w:val="a2"/>
    <w:uiPriority w:val="20"/>
    <w:qFormat/>
    <w:rsid w:val="00DB0D53"/>
    <w:rPr>
      <w:i/>
      <w:iCs/>
    </w:rPr>
  </w:style>
  <w:style w:type="paragraph" w:styleId="af8">
    <w:name w:val="Intense Quote"/>
    <w:basedOn w:val="a1"/>
    <w:next w:val="a1"/>
    <w:link w:val="af9"/>
    <w:uiPriority w:val="30"/>
    <w:qFormat/>
    <w:rsid w:val="00DB0D53"/>
    <w:pPr>
      <w:pBdr>
        <w:bottom w:val="single" w:sz="4" w:space="4" w:color="4F81BD" w:themeColor="accent1"/>
      </w:pBdr>
      <w:spacing w:before="200" w:after="280"/>
      <w:ind w:left="936" w:right="936"/>
    </w:pPr>
    <w:rPr>
      <w:b/>
      <w:bCs/>
      <w:i/>
      <w:iCs/>
      <w:color w:val="4F81BD" w:themeColor="accent1"/>
      <w:lang w:val="en-US" w:eastAsia="en-US"/>
    </w:rPr>
  </w:style>
  <w:style w:type="character" w:customStyle="1" w:styleId="af9">
    <w:name w:val="Выделенная цитата Знак"/>
    <w:basedOn w:val="a2"/>
    <w:link w:val="af8"/>
    <w:uiPriority w:val="30"/>
    <w:rsid w:val="00DB0D53"/>
    <w:rPr>
      <w:rFonts w:eastAsiaTheme="minorEastAsia"/>
      <w:b/>
      <w:bCs/>
      <w:i/>
      <w:iCs/>
      <w:color w:val="4F81BD" w:themeColor="accent1"/>
      <w:lang w:val="en-US"/>
    </w:rPr>
  </w:style>
  <w:style w:type="character" w:styleId="afa">
    <w:name w:val="Subtle Emphasis"/>
    <w:basedOn w:val="a2"/>
    <w:uiPriority w:val="19"/>
    <w:qFormat/>
    <w:rsid w:val="00DB0D53"/>
    <w:rPr>
      <w:i/>
      <w:iCs/>
      <w:color w:val="808080" w:themeColor="text1" w:themeTint="7F"/>
    </w:rPr>
  </w:style>
  <w:style w:type="character" w:styleId="afb">
    <w:name w:val="Intense Emphasis"/>
    <w:basedOn w:val="a2"/>
    <w:uiPriority w:val="21"/>
    <w:qFormat/>
    <w:rsid w:val="00DB0D53"/>
    <w:rPr>
      <w:b/>
      <w:bCs/>
      <w:i/>
      <w:iCs/>
      <w:color w:val="4F81BD" w:themeColor="accent1"/>
    </w:rPr>
  </w:style>
  <w:style w:type="character" w:styleId="afc">
    <w:name w:val="Subtle Reference"/>
    <w:basedOn w:val="a2"/>
    <w:uiPriority w:val="31"/>
    <w:qFormat/>
    <w:rsid w:val="00DB0D53"/>
    <w:rPr>
      <w:smallCaps/>
      <w:color w:val="C0504D" w:themeColor="accent2"/>
      <w:u w:val="single"/>
    </w:rPr>
  </w:style>
  <w:style w:type="character" w:styleId="afd">
    <w:name w:val="Intense Reference"/>
    <w:basedOn w:val="a2"/>
    <w:uiPriority w:val="32"/>
    <w:qFormat/>
    <w:rsid w:val="00DB0D53"/>
    <w:rPr>
      <w:b/>
      <w:bCs/>
      <w:smallCaps/>
      <w:color w:val="C0504D" w:themeColor="accent2"/>
      <w:spacing w:val="5"/>
      <w:u w:val="single"/>
    </w:rPr>
  </w:style>
  <w:style w:type="character" w:styleId="afe">
    <w:name w:val="Book Title"/>
    <w:basedOn w:val="a2"/>
    <w:uiPriority w:val="33"/>
    <w:qFormat/>
    <w:rsid w:val="00DB0D53"/>
    <w:rPr>
      <w:b/>
      <w:bCs/>
      <w:smallCaps/>
      <w:spacing w:val="5"/>
    </w:rPr>
  </w:style>
  <w:style w:type="paragraph" w:styleId="aff">
    <w:name w:val="TOC Heading"/>
    <w:basedOn w:val="1"/>
    <w:next w:val="a1"/>
    <w:uiPriority w:val="39"/>
    <w:semiHidden/>
    <w:unhideWhenUsed/>
    <w:qFormat/>
    <w:rsid w:val="00DB0D53"/>
    <w:pPr>
      <w:outlineLvl w:val="9"/>
    </w:pPr>
  </w:style>
  <w:style w:type="table" w:styleId="aff0">
    <w:name w:val="Table Grid"/>
    <w:basedOn w:val="a3"/>
    <w:uiPriority w:val="59"/>
    <w:rsid w:val="00DB0D5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3"/>
    <w:uiPriority w:val="60"/>
    <w:rsid w:val="00DB0D53"/>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DB0D53"/>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DB0D53"/>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DB0D53"/>
    <w:pPr>
      <w:spacing w:after="0" w:line="240" w:lineRule="auto"/>
    </w:pPr>
    <w:rPr>
      <w:rFonts w:eastAsiaTheme="minorEastAsia"/>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DB0D53"/>
    <w:pPr>
      <w:spacing w:after="0" w:line="240" w:lineRule="auto"/>
    </w:pPr>
    <w:rPr>
      <w:rFonts w:eastAsiaTheme="minorEastAsia"/>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DB0D53"/>
    <w:pPr>
      <w:spacing w:after="0" w:line="240" w:lineRule="auto"/>
    </w:pPr>
    <w:rPr>
      <w:rFonts w:eastAsiaTheme="minorEastAsia"/>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DB0D53"/>
    <w:pPr>
      <w:spacing w:after="0" w:line="240" w:lineRule="auto"/>
    </w:pPr>
    <w:rPr>
      <w:rFonts w:eastAsiaTheme="minorEastAsia"/>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1">
    <w:name w:val="Hyperlink"/>
    <w:basedOn w:val="a2"/>
    <w:uiPriority w:val="99"/>
    <w:unhideWhenUsed/>
    <w:rsid w:val="00DB0D53"/>
    <w:rPr>
      <w:color w:val="0000FF" w:themeColor="hyperlink"/>
      <w:u w:val="single"/>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iPriority w:val="99"/>
    <w:unhideWhenUsed/>
    <w:rsid w:val="00DB0D5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Таблица-сетка 1 светлая1"/>
    <w:basedOn w:val="a3"/>
    <w:uiPriority w:val="46"/>
    <w:rsid w:val="00DB0D5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2"/>
    <w:uiPriority w:val="99"/>
    <w:semiHidden/>
    <w:unhideWhenUsed/>
    <w:rsid w:val="00DB0D53"/>
    <w:rPr>
      <w:color w:val="605E5C"/>
      <w:shd w:val="clear" w:color="auto" w:fill="E1DFDD"/>
    </w:rPr>
  </w:style>
  <w:style w:type="character" w:customStyle="1" w:styleId="af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DB0D5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0EAF"/>
    <w:rPr>
      <w:rFonts w:eastAsiaTheme="minorEastAsia"/>
      <w:lang w:eastAsia="ru-RU"/>
    </w:rPr>
  </w:style>
  <w:style w:type="paragraph" w:styleId="1">
    <w:name w:val="heading 1"/>
    <w:basedOn w:val="a1"/>
    <w:next w:val="a1"/>
    <w:link w:val="10"/>
    <w:uiPriority w:val="9"/>
    <w:qFormat/>
    <w:rsid w:val="00DB0D5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1">
    <w:name w:val="heading 2"/>
    <w:basedOn w:val="a1"/>
    <w:next w:val="a1"/>
    <w:link w:val="22"/>
    <w:uiPriority w:val="9"/>
    <w:unhideWhenUsed/>
    <w:qFormat/>
    <w:rsid w:val="00DB0D53"/>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31">
    <w:name w:val="heading 3"/>
    <w:basedOn w:val="a1"/>
    <w:next w:val="a1"/>
    <w:link w:val="32"/>
    <w:uiPriority w:val="9"/>
    <w:unhideWhenUsed/>
    <w:qFormat/>
    <w:rsid w:val="00DB0D53"/>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1"/>
    <w:next w:val="a1"/>
    <w:link w:val="40"/>
    <w:uiPriority w:val="9"/>
    <w:semiHidden/>
    <w:unhideWhenUsed/>
    <w:qFormat/>
    <w:rsid w:val="00DB0D53"/>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1"/>
    <w:next w:val="a1"/>
    <w:link w:val="50"/>
    <w:uiPriority w:val="9"/>
    <w:semiHidden/>
    <w:unhideWhenUsed/>
    <w:qFormat/>
    <w:rsid w:val="00DB0D53"/>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paragraph" w:styleId="6">
    <w:name w:val="heading 6"/>
    <w:basedOn w:val="a1"/>
    <w:next w:val="a1"/>
    <w:link w:val="60"/>
    <w:uiPriority w:val="9"/>
    <w:semiHidden/>
    <w:unhideWhenUsed/>
    <w:qFormat/>
    <w:rsid w:val="00DB0D53"/>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7">
    <w:name w:val="heading 7"/>
    <w:basedOn w:val="a1"/>
    <w:next w:val="a1"/>
    <w:link w:val="70"/>
    <w:uiPriority w:val="9"/>
    <w:semiHidden/>
    <w:unhideWhenUsed/>
    <w:qFormat/>
    <w:rsid w:val="00DB0D53"/>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1"/>
    <w:next w:val="a1"/>
    <w:link w:val="80"/>
    <w:uiPriority w:val="9"/>
    <w:semiHidden/>
    <w:unhideWhenUsed/>
    <w:qFormat/>
    <w:rsid w:val="00DB0D53"/>
    <w:pPr>
      <w:keepNext/>
      <w:keepLines/>
      <w:spacing w:before="200" w:after="0"/>
      <w:outlineLvl w:val="7"/>
    </w:pPr>
    <w:rPr>
      <w:rFonts w:asciiTheme="majorHAnsi" w:eastAsiaTheme="majorEastAsia" w:hAnsiTheme="majorHAnsi" w:cstheme="majorBidi"/>
      <w:color w:val="4F81BD" w:themeColor="accent1"/>
      <w:sz w:val="20"/>
      <w:szCs w:val="20"/>
      <w:lang w:val="en-US" w:eastAsia="en-US"/>
    </w:rPr>
  </w:style>
  <w:style w:type="paragraph" w:styleId="9">
    <w:name w:val="heading 9"/>
    <w:basedOn w:val="a1"/>
    <w:next w:val="a1"/>
    <w:link w:val="90"/>
    <w:uiPriority w:val="9"/>
    <w:semiHidden/>
    <w:unhideWhenUsed/>
    <w:qFormat/>
    <w:rsid w:val="00DB0D53"/>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B0D53"/>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rsid w:val="00DB0D53"/>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rsid w:val="00DB0D53"/>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DB0D53"/>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DB0D53"/>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DB0D53"/>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DB0D53"/>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DB0D53"/>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DB0D53"/>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DB0D53"/>
    <w:pPr>
      <w:tabs>
        <w:tab w:val="center" w:pos="4680"/>
        <w:tab w:val="right" w:pos="9360"/>
      </w:tabs>
      <w:spacing w:after="0" w:line="240" w:lineRule="auto"/>
    </w:pPr>
    <w:rPr>
      <w:lang w:val="en-US" w:eastAsia="en-US"/>
    </w:rPr>
  </w:style>
  <w:style w:type="character" w:customStyle="1" w:styleId="a6">
    <w:name w:val="Верхний колонтитул Знак"/>
    <w:basedOn w:val="a2"/>
    <w:link w:val="a5"/>
    <w:uiPriority w:val="99"/>
    <w:rsid w:val="00DB0D53"/>
    <w:rPr>
      <w:rFonts w:eastAsiaTheme="minorEastAsia"/>
      <w:lang w:val="en-US"/>
    </w:rPr>
  </w:style>
  <w:style w:type="paragraph" w:styleId="a7">
    <w:name w:val="footer"/>
    <w:basedOn w:val="a1"/>
    <w:link w:val="a8"/>
    <w:uiPriority w:val="99"/>
    <w:unhideWhenUsed/>
    <w:rsid w:val="00DB0D53"/>
    <w:pPr>
      <w:tabs>
        <w:tab w:val="center" w:pos="4680"/>
        <w:tab w:val="right" w:pos="9360"/>
      </w:tabs>
      <w:spacing w:after="0" w:line="240" w:lineRule="auto"/>
    </w:pPr>
    <w:rPr>
      <w:lang w:val="en-US" w:eastAsia="en-US"/>
    </w:rPr>
  </w:style>
  <w:style w:type="character" w:customStyle="1" w:styleId="a8">
    <w:name w:val="Нижний колонтитул Знак"/>
    <w:basedOn w:val="a2"/>
    <w:link w:val="a7"/>
    <w:uiPriority w:val="99"/>
    <w:rsid w:val="00DB0D53"/>
    <w:rPr>
      <w:rFonts w:eastAsiaTheme="minorEastAsia"/>
      <w:lang w:val="en-US"/>
    </w:rPr>
  </w:style>
  <w:style w:type="paragraph" w:styleId="a9">
    <w:name w:val="No Spacing"/>
    <w:uiPriority w:val="1"/>
    <w:qFormat/>
    <w:rsid w:val="00DB0D53"/>
    <w:pPr>
      <w:spacing w:after="0" w:line="240" w:lineRule="auto"/>
    </w:pPr>
    <w:rPr>
      <w:rFonts w:eastAsiaTheme="minorEastAsia"/>
      <w:lang w:val="en-US"/>
    </w:rPr>
  </w:style>
  <w:style w:type="paragraph" w:styleId="aa">
    <w:name w:val="Title"/>
    <w:basedOn w:val="a1"/>
    <w:next w:val="a1"/>
    <w:link w:val="ab"/>
    <w:uiPriority w:val="10"/>
    <w:qFormat/>
    <w:rsid w:val="00DB0D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b">
    <w:name w:val="Название Знак"/>
    <w:basedOn w:val="a2"/>
    <w:link w:val="aa"/>
    <w:uiPriority w:val="10"/>
    <w:rsid w:val="00DB0D53"/>
    <w:rPr>
      <w:rFonts w:asciiTheme="majorHAnsi" w:eastAsiaTheme="majorEastAsia" w:hAnsiTheme="majorHAnsi" w:cstheme="majorBidi"/>
      <w:color w:val="17365D" w:themeColor="text2" w:themeShade="BF"/>
      <w:spacing w:val="5"/>
      <w:kern w:val="28"/>
      <w:sz w:val="52"/>
      <w:szCs w:val="52"/>
      <w:lang w:val="en-US"/>
    </w:rPr>
  </w:style>
  <w:style w:type="paragraph" w:styleId="ac">
    <w:name w:val="Subtitle"/>
    <w:basedOn w:val="a1"/>
    <w:next w:val="a1"/>
    <w:link w:val="ad"/>
    <w:uiPriority w:val="11"/>
    <w:qFormat/>
    <w:rsid w:val="00DB0D53"/>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d">
    <w:name w:val="Подзаголовок Знак"/>
    <w:basedOn w:val="a2"/>
    <w:link w:val="ac"/>
    <w:uiPriority w:val="11"/>
    <w:rsid w:val="00DB0D53"/>
    <w:rPr>
      <w:rFonts w:asciiTheme="majorHAnsi" w:eastAsiaTheme="majorEastAsia" w:hAnsiTheme="majorHAnsi" w:cstheme="majorBidi"/>
      <w:i/>
      <w:iCs/>
      <w:color w:val="4F81BD" w:themeColor="accent1"/>
      <w:spacing w:val="15"/>
      <w:sz w:val="24"/>
      <w:szCs w:val="24"/>
      <w:lang w:val="en-US"/>
    </w:rPr>
  </w:style>
  <w:style w:type="paragraph" w:styleId="ae">
    <w:name w:val="List Paragraph"/>
    <w:basedOn w:val="a1"/>
    <w:uiPriority w:val="34"/>
    <w:qFormat/>
    <w:rsid w:val="00DB0D53"/>
    <w:pPr>
      <w:ind w:left="720"/>
      <w:contextualSpacing/>
    </w:pPr>
    <w:rPr>
      <w:lang w:val="en-US" w:eastAsia="en-US"/>
    </w:rPr>
  </w:style>
  <w:style w:type="paragraph" w:styleId="af">
    <w:name w:val="Body Text"/>
    <w:basedOn w:val="a1"/>
    <w:link w:val="af0"/>
    <w:uiPriority w:val="99"/>
    <w:unhideWhenUsed/>
    <w:rsid w:val="00DB0D53"/>
    <w:pPr>
      <w:spacing w:after="120"/>
    </w:pPr>
    <w:rPr>
      <w:lang w:val="en-US" w:eastAsia="en-US"/>
    </w:rPr>
  </w:style>
  <w:style w:type="character" w:customStyle="1" w:styleId="af0">
    <w:name w:val="Основной текст Знак"/>
    <w:basedOn w:val="a2"/>
    <w:link w:val="af"/>
    <w:uiPriority w:val="99"/>
    <w:rsid w:val="00DB0D53"/>
    <w:rPr>
      <w:rFonts w:eastAsiaTheme="minorEastAsia"/>
      <w:lang w:val="en-US"/>
    </w:rPr>
  </w:style>
  <w:style w:type="paragraph" w:styleId="23">
    <w:name w:val="Body Text 2"/>
    <w:basedOn w:val="a1"/>
    <w:link w:val="24"/>
    <w:uiPriority w:val="99"/>
    <w:unhideWhenUsed/>
    <w:rsid w:val="00DB0D53"/>
    <w:pPr>
      <w:spacing w:after="120" w:line="480" w:lineRule="auto"/>
    </w:pPr>
    <w:rPr>
      <w:lang w:val="en-US" w:eastAsia="en-US"/>
    </w:rPr>
  </w:style>
  <w:style w:type="character" w:customStyle="1" w:styleId="24">
    <w:name w:val="Основной текст 2 Знак"/>
    <w:basedOn w:val="a2"/>
    <w:link w:val="23"/>
    <w:uiPriority w:val="99"/>
    <w:rsid w:val="00DB0D53"/>
    <w:rPr>
      <w:rFonts w:eastAsiaTheme="minorEastAsia"/>
      <w:lang w:val="en-US"/>
    </w:rPr>
  </w:style>
  <w:style w:type="paragraph" w:styleId="33">
    <w:name w:val="Body Text 3"/>
    <w:basedOn w:val="a1"/>
    <w:link w:val="34"/>
    <w:uiPriority w:val="99"/>
    <w:unhideWhenUsed/>
    <w:rsid w:val="00DB0D53"/>
    <w:pPr>
      <w:spacing w:after="120"/>
    </w:pPr>
    <w:rPr>
      <w:sz w:val="16"/>
      <w:szCs w:val="16"/>
      <w:lang w:val="en-US" w:eastAsia="en-US"/>
    </w:rPr>
  </w:style>
  <w:style w:type="character" w:customStyle="1" w:styleId="34">
    <w:name w:val="Основной текст 3 Знак"/>
    <w:basedOn w:val="a2"/>
    <w:link w:val="33"/>
    <w:uiPriority w:val="99"/>
    <w:rsid w:val="00DB0D53"/>
    <w:rPr>
      <w:rFonts w:eastAsiaTheme="minorEastAsia"/>
      <w:sz w:val="16"/>
      <w:szCs w:val="16"/>
      <w:lang w:val="en-US"/>
    </w:rPr>
  </w:style>
  <w:style w:type="paragraph" w:styleId="af1">
    <w:name w:val="List"/>
    <w:basedOn w:val="a1"/>
    <w:uiPriority w:val="99"/>
    <w:unhideWhenUsed/>
    <w:rsid w:val="00DB0D53"/>
    <w:pPr>
      <w:ind w:left="360" w:hanging="360"/>
      <w:contextualSpacing/>
    </w:pPr>
    <w:rPr>
      <w:lang w:val="en-US" w:eastAsia="en-US"/>
    </w:rPr>
  </w:style>
  <w:style w:type="paragraph" w:styleId="25">
    <w:name w:val="List 2"/>
    <w:basedOn w:val="a1"/>
    <w:uiPriority w:val="99"/>
    <w:unhideWhenUsed/>
    <w:rsid w:val="00DB0D53"/>
    <w:pPr>
      <w:ind w:left="720" w:hanging="360"/>
      <w:contextualSpacing/>
    </w:pPr>
    <w:rPr>
      <w:lang w:val="en-US" w:eastAsia="en-US"/>
    </w:rPr>
  </w:style>
  <w:style w:type="paragraph" w:styleId="35">
    <w:name w:val="List 3"/>
    <w:basedOn w:val="a1"/>
    <w:uiPriority w:val="99"/>
    <w:unhideWhenUsed/>
    <w:rsid w:val="00DB0D53"/>
    <w:pPr>
      <w:ind w:left="1080" w:hanging="360"/>
      <w:contextualSpacing/>
    </w:pPr>
    <w:rPr>
      <w:lang w:val="en-US" w:eastAsia="en-US"/>
    </w:rPr>
  </w:style>
  <w:style w:type="paragraph" w:styleId="a0">
    <w:name w:val="List Bullet"/>
    <w:basedOn w:val="a1"/>
    <w:uiPriority w:val="99"/>
    <w:unhideWhenUsed/>
    <w:rsid w:val="00DB0D53"/>
    <w:pPr>
      <w:numPr>
        <w:numId w:val="1"/>
      </w:numPr>
      <w:contextualSpacing/>
    </w:pPr>
    <w:rPr>
      <w:lang w:val="en-US" w:eastAsia="en-US"/>
    </w:rPr>
  </w:style>
  <w:style w:type="paragraph" w:styleId="20">
    <w:name w:val="List Bullet 2"/>
    <w:basedOn w:val="a1"/>
    <w:uiPriority w:val="99"/>
    <w:unhideWhenUsed/>
    <w:rsid w:val="00DB0D53"/>
    <w:pPr>
      <w:numPr>
        <w:numId w:val="2"/>
      </w:numPr>
      <w:contextualSpacing/>
    </w:pPr>
    <w:rPr>
      <w:lang w:val="en-US" w:eastAsia="en-US"/>
    </w:rPr>
  </w:style>
  <w:style w:type="paragraph" w:styleId="30">
    <w:name w:val="List Bullet 3"/>
    <w:basedOn w:val="a1"/>
    <w:uiPriority w:val="99"/>
    <w:unhideWhenUsed/>
    <w:rsid w:val="00DB0D53"/>
    <w:pPr>
      <w:numPr>
        <w:numId w:val="3"/>
      </w:numPr>
      <w:contextualSpacing/>
    </w:pPr>
    <w:rPr>
      <w:lang w:val="en-US" w:eastAsia="en-US"/>
    </w:rPr>
  </w:style>
  <w:style w:type="paragraph" w:styleId="a">
    <w:name w:val="List Number"/>
    <w:basedOn w:val="a1"/>
    <w:uiPriority w:val="99"/>
    <w:unhideWhenUsed/>
    <w:rsid w:val="00DB0D53"/>
    <w:pPr>
      <w:numPr>
        <w:numId w:val="5"/>
      </w:numPr>
      <w:contextualSpacing/>
    </w:pPr>
    <w:rPr>
      <w:lang w:val="en-US" w:eastAsia="en-US"/>
    </w:rPr>
  </w:style>
  <w:style w:type="paragraph" w:styleId="2">
    <w:name w:val="List Number 2"/>
    <w:basedOn w:val="a1"/>
    <w:uiPriority w:val="99"/>
    <w:unhideWhenUsed/>
    <w:rsid w:val="00DB0D53"/>
    <w:pPr>
      <w:numPr>
        <w:numId w:val="6"/>
      </w:numPr>
      <w:contextualSpacing/>
    </w:pPr>
    <w:rPr>
      <w:lang w:val="en-US" w:eastAsia="en-US"/>
    </w:rPr>
  </w:style>
  <w:style w:type="paragraph" w:styleId="3">
    <w:name w:val="List Number 3"/>
    <w:basedOn w:val="a1"/>
    <w:uiPriority w:val="99"/>
    <w:unhideWhenUsed/>
    <w:rsid w:val="00DB0D53"/>
    <w:pPr>
      <w:numPr>
        <w:numId w:val="7"/>
      </w:numPr>
      <w:contextualSpacing/>
    </w:pPr>
    <w:rPr>
      <w:lang w:val="en-US" w:eastAsia="en-US"/>
    </w:rPr>
  </w:style>
  <w:style w:type="paragraph" w:styleId="af2">
    <w:name w:val="List Continue"/>
    <w:basedOn w:val="a1"/>
    <w:uiPriority w:val="99"/>
    <w:unhideWhenUsed/>
    <w:rsid w:val="00DB0D53"/>
    <w:pPr>
      <w:spacing w:after="120"/>
      <w:ind w:left="360"/>
      <w:contextualSpacing/>
    </w:pPr>
    <w:rPr>
      <w:lang w:val="en-US" w:eastAsia="en-US"/>
    </w:rPr>
  </w:style>
  <w:style w:type="paragraph" w:styleId="26">
    <w:name w:val="List Continue 2"/>
    <w:basedOn w:val="a1"/>
    <w:uiPriority w:val="99"/>
    <w:unhideWhenUsed/>
    <w:rsid w:val="00DB0D53"/>
    <w:pPr>
      <w:spacing w:after="120"/>
      <w:ind w:left="720"/>
      <w:contextualSpacing/>
    </w:pPr>
    <w:rPr>
      <w:lang w:val="en-US" w:eastAsia="en-US"/>
    </w:rPr>
  </w:style>
  <w:style w:type="paragraph" w:styleId="36">
    <w:name w:val="List Continue 3"/>
    <w:basedOn w:val="a1"/>
    <w:uiPriority w:val="99"/>
    <w:unhideWhenUsed/>
    <w:rsid w:val="00DB0D53"/>
    <w:pPr>
      <w:spacing w:after="120"/>
      <w:ind w:left="1080"/>
      <w:contextualSpacing/>
    </w:pPr>
    <w:rPr>
      <w:lang w:val="en-US" w:eastAsia="en-US"/>
    </w:rPr>
  </w:style>
  <w:style w:type="paragraph" w:styleId="af3">
    <w:name w:val="macro"/>
    <w:link w:val="af4"/>
    <w:uiPriority w:val="99"/>
    <w:unhideWhenUsed/>
    <w:rsid w:val="00DB0D53"/>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DB0D53"/>
    <w:rPr>
      <w:rFonts w:ascii="Courier" w:eastAsiaTheme="minorEastAsia" w:hAnsi="Courier"/>
      <w:sz w:val="20"/>
      <w:szCs w:val="20"/>
      <w:lang w:val="en-US"/>
    </w:rPr>
  </w:style>
  <w:style w:type="paragraph" w:styleId="27">
    <w:name w:val="Quote"/>
    <w:basedOn w:val="a1"/>
    <w:next w:val="a1"/>
    <w:link w:val="28"/>
    <w:uiPriority w:val="29"/>
    <w:qFormat/>
    <w:rsid w:val="00DB0D53"/>
    <w:rPr>
      <w:i/>
      <w:iCs/>
      <w:color w:val="000000" w:themeColor="text1"/>
      <w:lang w:val="en-US" w:eastAsia="en-US"/>
    </w:rPr>
  </w:style>
  <w:style w:type="character" w:customStyle="1" w:styleId="28">
    <w:name w:val="Цитата 2 Знак"/>
    <w:basedOn w:val="a2"/>
    <w:link w:val="27"/>
    <w:uiPriority w:val="29"/>
    <w:rsid w:val="00DB0D53"/>
    <w:rPr>
      <w:rFonts w:eastAsiaTheme="minorEastAsia"/>
      <w:i/>
      <w:iCs/>
      <w:color w:val="000000" w:themeColor="text1"/>
      <w:lang w:val="en-US"/>
    </w:rPr>
  </w:style>
  <w:style w:type="paragraph" w:styleId="af5">
    <w:name w:val="caption"/>
    <w:basedOn w:val="a1"/>
    <w:next w:val="a1"/>
    <w:uiPriority w:val="35"/>
    <w:semiHidden/>
    <w:unhideWhenUsed/>
    <w:qFormat/>
    <w:rsid w:val="00DB0D53"/>
    <w:pPr>
      <w:spacing w:line="240" w:lineRule="auto"/>
    </w:pPr>
    <w:rPr>
      <w:b/>
      <w:bCs/>
      <w:color w:val="4F81BD" w:themeColor="accent1"/>
      <w:sz w:val="18"/>
      <w:szCs w:val="18"/>
      <w:lang w:val="en-US" w:eastAsia="en-US"/>
    </w:rPr>
  </w:style>
  <w:style w:type="character" w:styleId="af6">
    <w:name w:val="Strong"/>
    <w:basedOn w:val="a2"/>
    <w:uiPriority w:val="22"/>
    <w:qFormat/>
    <w:rsid w:val="00DB0D53"/>
    <w:rPr>
      <w:b/>
      <w:bCs/>
    </w:rPr>
  </w:style>
  <w:style w:type="character" w:styleId="af7">
    <w:name w:val="Emphasis"/>
    <w:basedOn w:val="a2"/>
    <w:uiPriority w:val="20"/>
    <w:qFormat/>
    <w:rsid w:val="00DB0D53"/>
    <w:rPr>
      <w:i/>
      <w:iCs/>
    </w:rPr>
  </w:style>
  <w:style w:type="paragraph" w:styleId="af8">
    <w:name w:val="Intense Quote"/>
    <w:basedOn w:val="a1"/>
    <w:next w:val="a1"/>
    <w:link w:val="af9"/>
    <w:uiPriority w:val="30"/>
    <w:qFormat/>
    <w:rsid w:val="00DB0D53"/>
    <w:pPr>
      <w:pBdr>
        <w:bottom w:val="single" w:sz="4" w:space="4" w:color="4F81BD" w:themeColor="accent1"/>
      </w:pBdr>
      <w:spacing w:before="200" w:after="280"/>
      <w:ind w:left="936" w:right="936"/>
    </w:pPr>
    <w:rPr>
      <w:b/>
      <w:bCs/>
      <w:i/>
      <w:iCs/>
      <w:color w:val="4F81BD" w:themeColor="accent1"/>
      <w:lang w:val="en-US" w:eastAsia="en-US"/>
    </w:rPr>
  </w:style>
  <w:style w:type="character" w:customStyle="1" w:styleId="af9">
    <w:name w:val="Выделенная цитата Знак"/>
    <w:basedOn w:val="a2"/>
    <w:link w:val="af8"/>
    <w:uiPriority w:val="30"/>
    <w:rsid w:val="00DB0D53"/>
    <w:rPr>
      <w:rFonts w:eastAsiaTheme="minorEastAsia"/>
      <w:b/>
      <w:bCs/>
      <w:i/>
      <w:iCs/>
      <w:color w:val="4F81BD" w:themeColor="accent1"/>
      <w:lang w:val="en-US"/>
    </w:rPr>
  </w:style>
  <w:style w:type="character" w:styleId="afa">
    <w:name w:val="Subtle Emphasis"/>
    <w:basedOn w:val="a2"/>
    <w:uiPriority w:val="19"/>
    <w:qFormat/>
    <w:rsid w:val="00DB0D53"/>
    <w:rPr>
      <w:i/>
      <w:iCs/>
      <w:color w:val="808080" w:themeColor="text1" w:themeTint="7F"/>
    </w:rPr>
  </w:style>
  <w:style w:type="character" w:styleId="afb">
    <w:name w:val="Intense Emphasis"/>
    <w:basedOn w:val="a2"/>
    <w:uiPriority w:val="21"/>
    <w:qFormat/>
    <w:rsid w:val="00DB0D53"/>
    <w:rPr>
      <w:b/>
      <w:bCs/>
      <w:i/>
      <w:iCs/>
      <w:color w:val="4F81BD" w:themeColor="accent1"/>
    </w:rPr>
  </w:style>
  <w:style w:type="character" w:styleId="afc">
    <w:name w:val="Subtle Reference"/>
    <w:basedOn w:val="a2"/>
    <w:uiPriority w:val="31"/>
    <w:qFormat/>
    <w:rsid w:val="00DB0D53"/>
    <w:rPr>
      <w:smallCaps/>
      <w:color w:val="C0504D" w:themeColor="accent2"/>
      <w:u w:val="single"/>
    </w:rPr>
  </w:style>
  <w:style w:type="character" w:styleId="afd">
    <w:name w:val="Intense Reference"/>
    <w:basedOn w:val="a2"/>
    <w:uiPriority w:val="32"/>
    <w:qFormat/>
    <w:rsid w:val="00DB0D53"/>
    <w:rPr>
      <w:b/>
      <w:bCs/>
      <w:smallCaps/>
      <w:color w:val="C0504D" w:themeColor="accent2"/>
      <w:spacing w:val="5"/>
      <w:u w:val="single"/>
    </w:rPr>
  </w:style>
  <w:style w:type="character" w:styleId="afe">
    <w:name w:val="Book Title"/>
    <w:basedOn w:val="a2"/>
    <w:uiPriority w:val="33"/>
    <w:qFormat/>
    <w:rsid w:val="00DB0D53"/>
    <w:rPr>
      <w:b/>
      <w:bCs/>
      <w:smallCaps/>
      <w:spacing w:val="5"/>
    </w:rPr>
  </w:style>
  <w:style w:type="paragraph" w:styleId="aff">
    <w:name w:val="TOC Heading"/>
    <w:basedOn w:val="1"/>
    <w:next w:val="a1"/>
    <w:uiPriority w:val="39"/>
    <w:semiHidden/>
    <w:unhideWhenUsed/>
    <w:qFormat/>
    <w:rsid w:val="00DB0D53"/>
    <w:pPr>
      <w:outlineLvl w:val="9"/>
    </w:pPr>
  </w:style>
  <w:style w:type="table" w:styleId="aff0">
    <w:name w:val="Table Grid"/>
    <w:basedOn w:val="a3"/>
    <w:uiPriority w:val="59"/>
    <w:rsid w:val="00DB0D5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3"/>
    <w:uiPriority w:val="60"/>
    <w:rsid w:val="00DB0D53"/>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DB0D53"/>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DB0D53"/>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DB0D53"/>
    <w:pPr>
      <w:spacing w:after="0" w:line="240" w:lineRule="auto"/>
    </w:pPr>
    <w:rPr>
      <w:rFonts w:eastAsiaTheme="minorEastAsia"/>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DB0D53"/>
    <w:pPr>
      <w:spacing w:after="0" w:line="240" w:lineRule="auto"/>
    </w:pPr>
    <w:rPr>
      <w:rFonts w:eastAsiaTheme="minorEastAsia"/>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DB0D53"/>
    <w:pPr>
      <w:spacing w:after="0" w:line="240" w:lineRule="auto"/>
    </w:pPr>
    <w:rPr>
      <w:rFonts w:eastAsiaTheme="minorEastAsia"/>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DB0D53"/>
    <w:pPr>
      <w:spacing w:after="0" w:line="240" w:lineRule="auto"/>
    </w:pPr>
    <w:rPr>
      <w:rFonts w:eastAsiaTheme="minorEastAsia"/>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DB0D53"/>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DB0D53"/>
    <w:pPr>
      <w:spacing w:after="0" w:line="240" w:lineRule="auto"/>
    </w:pPr>
    <w:rPr>
      <w:rFonts w:eastAsiaTheme="minorEastAsia"/>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DB0D53"/>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DB0D53"/>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DB0D53"/>
    <w:pPr>
      <w:spacing w:after="0" w:line="240" w:lineRule="auto"/>
    </w:pPr>
    <w:rPr>
      <w:rFonts w:eastAsiaTheme="minorEastAsia"/>
      <w:color w:val="000000" w:themeColor="text1"/>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DB0D53"/>
    <w:pPr>
      <w:spacing w:after="0" w:line="240" w:lineRule="auto"/>
    </w:pPr>
    <w:rPr>
      <w:rFonts w:eastAsiaTheme="minorEastAsia"/>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DB0D53"/>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DB0D53"/>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DB0D53"/>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DB0D53"/>
    <w:pPr>
      <w:spacing w:after="0" w:line="240" w:lineRule="auto"/>
    </w:pPr>
    <w:rPr>
      <w:rFonts w:eastAsiaTheme="minorEastAsia"/>
      <w:color w:val="000000" w:themeColor="text1"/>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DB0D53"/>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DB0D53"/>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1">
    <w:name w:val="Hyperlink"/>
    <w:basedOn w:val="a2"/>
    <w:uiPriority w:val="99"/>
    <w:unhideWhenUsed/>
    <w:rsid w:val="00DB0D53"/>
    <w:rPr>
      <w:color w:val="0000FF" w:themeColor="hyperlink"/>
      <w:u w:val="single"/>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iPriority w:val="99"/>
    <w:unhideWhenUsed/>
    <w:rsid w:val="00DB0D5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Таблица-сетка 1 светлая1"/>
    <w:basedOn w:val="a3"/>
    <w:uiPriority w:val="46"/>
    <w:rsid w:val="00DB0D5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2"/>
    <w:uiPriority w:val="99"/>
    <w:semiHidden/>
    <w:unhideWhenUsed/>
    <w:rsid w:val="00DB0D53"/>
    <w:rPr>
      <w:color w:val="605E5C"/>
      <w:shd w:val="clear" w:color="auto" w:fill="E1DFDD"/>
    </w:rPr>
  </w:style>
  <w:style w:type="character" w:customStyle="1" w:styleId="af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DB0D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3/" TargetMode="External"/><Relationship Id="rId18" Type="http://schemas.openxmlformats.org/officeDocument/2006/relationships/hyperlink" Target="http://scool-collection.edu.ru" TargetMode="External"/><Relationship Id="rId26" Type="http://schemas.openxmlformats.org/officeDocument/2006/relationships/hyperlink" Target="https://uchi.ru/" TargetMode="External"/><Relationship Id="rId21" Type="http://schemas.openxmlformats.org/officeDocument/2006/relationships/hyperlink" Target="http://scool-collection.edu.ru" TargetMode="External"/><Relationship Id="rId34" Type="http://schemas.openxmlformats.org/officeDocument/2006/relationships/hyperlink" Target="https://resh.edu.ru/special-course/" TargetMode="External"/><Relationship Id="rId7" Type="http://schemas.openxmlformats.org/officeDocument/2006/relationships/hyperlink" Target="https://resh.edu.ru/subject/3/" TargetMode="External"/><Relationship Id="rId12" Type="http://schemas.openxmlformats.org/officeDocument/2006/relationships/hyperlink" Target="http://scool-collection.edu.ru" TargetMode="External"/><Relationship Id="rId17" Type="http://schemas.openxmlformats.org/officeDocument/2006/relationships/hyperlink" Target="https://uchi.ru/" TargetMode="External"/><Relationship Id="rId25" Type="http://schemas.openxmlformats.org/officeDocument/2006/relationships/hyperlink" Target="https://resh.edu.ru/subject/3/" TargetMode="External"/><Relationship Id="rId33" Type="http://schemas.openxmlformats.org/officeDocument/2006/relationships/hyperlink" Target="http://scool-collection.edu.ru" TargetMode="External"/><Relationship Id="rId2" Type="http://schemas.openxmlformats.org/officeDocument/2006/relationships/styles" Target="styles.xml"/><Relationship Id="rId16" Type="http://schemas.openxmlformats.org/officeDocument/2006/relationships/hyperlink" Target="https://resh.edu.ru/subject/3/"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cool-collection.edu.ru" TargetMode="External"/><Relationship Id="rId11" Type="http://schemas.openxmlformats.org/officeDocument/2006/relationships/hyperlink" Target="https://uchi.ru/" TargetMode="External"/><Relationship Id="rId24" Type="http://schemas.openxmlformats.org/officeDocument/2006/relationships/hyperlink" Target="http://scool-collection.edu.ru" TargetMode="External"/><Relationship Id="rId32" Type="http://schemas.openxmlformats.org/officeDocument/2006/relationships/hyperlink" Target="https://uchi.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ol-collection.edu.ru" TargetMode="External"/><Relationship Id="rId23" Type="http://schemas.openxmlformats.org/officeDocument/2006/relationships/hyperlink" Target="https://uchi.ru/" TargetMode="External"/><Relationship Id="rId28" Type="http://schemas.openxmlformats.org/officeDocument/2006/relationships/hyperlink" Target="https://resh.edu.ru/subject/3/" TargetMode="External"/><Relationship Id="rId36" Type="http://schemas.openxmlformats.org/officeDocument/2006/relationships/fontTable" Target="fontTable.xml"/><Relationship Id="rId10" Type="http://schemas.openxmlformats.org/officeDocument/2006/relationships/hyperlink" Target="https://resh.edu.ru/subject/3/" TargetMode="External"/><Relationship Id="rId19" Type="http://schemas.openxmlformats.org/officeDocument/2006/relationships/hyperlink" Target="https://resh.edu.ru/subject/3/" TargetMode="External"/><Relationship Id="rId31"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scool-collection.edu.ru" TargetMode="External"/><Relationship Id="rId14" Type="http://schemas.openxmlformats.org/officeDocument/2006/relationships/hyperlink" Target="https://uchi.ru/" TargetMode="External"/><Relationship Id="rId22" Type="http://schemas.openxmlformats.org/officeDocument/2006/relationships/hyperlink" Target="https://resh.edu.ru/subject/3/" TargetMode="External"/><Relationship Id="rId27" Type="http://schemas.openxmlformats.org/officeDocument/2006/relationships/hyperlink" Target="http://scool-collection.edu.ru" TargetMode="External"/><Relationship Id="rId30" Type="http://schemas.openxmlformats.org/officeDocument/2006/relationships/hyperlink" Target="http://scool-collection.edu.ru" TargetMode="External"/><Relationship Id="rId35" Type="http://schemas.openxmlformats.org/officeDocument/2006/relationships/hyperlink" Target="https://uchi.ru/-" TargetMode="External"/><Relationship Id="rId8" Type="http://schemas.openxmlformats.org/officeDocument/2006/relationships/hyperlink" Target="https://uchi.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4994</Words>
  <Characters>28469</Characters>
  <Application>Microsoft Office Word</Application>
  <DocSecurity>0</DocSecurity>
  <Lines>237</Lines>
  <Paragraphs>66</Paragraphs>
  <ScaleCrop>false</ScaleCrop>
  <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2023-09-17T21:31:00Z</dcterms:created>
  <dcterms:modified xsi:type="dcterms:W3CDTF">2023-09-17T21:40:00Z</dcterms:modified>
</cp:coreProperties>
</file>